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34" w:type="dxa"/>
        <w:tblLayout w:type="fixed"/>
        <w:tblLook w:val="0000" w:firstRow="0" w:lastRow="0" w:firstColumn="0" w:lastColumn="0" w:noHBand="0" w:noVBand="0"/>
      </w:tblPr>
      <w:tblGrid>
        <w:gridCol w:w="4253"/>
        <w:gridCol w:w="1649"/>
        <w:gridCol w:w="4305"/>
      </w:tblGrid>
      <w:tr w:rsidR="00C5799C" w:rsidRPr="00C5799C" w:rsidTr="00BC5D63">
        <w:tc>
          <w:tcPr>
            <w:tcW w:w="4253" w:type="dxa"/>
          </w:tcPr>
          <w:p w:rsidR="00C5799C" w:rsidRPr="00480914" w:rsidRDefault="00C5799C" w:rsidP="00C5799C">
            <w:pPr>
              <w:widowControl/>
              <w:tabs>
                <w:tab w:val="center" w:pos="4677"/>
                <w:tab w:val="right" w:pos="9355"/>
              </w:tabs>
              <w:jc w:val="center"/>
              <w:rPr>
                <w:rFonts w:ascii="Times New Roman" w:hAnsi="Times New Roman" w:cs="Times New Roman"/>
                <w:color w:val="auto"/>
                <w:sz w:val="16"/>
                <w:szCs w:val="16"/>
                <w:lang w:eastAsia="ar-SA"/>
                <w14:shadow w14:blurRad="50800" w14:dist="38100" w14:dir="2700000" w14:sx="100000" w14:sy="100000" w14:kx="0" w14:ky="0" w14:algn="tl">
                  <w14:srgbClr w14:val="000000">
                    <w14:alpha w14:val="60000"/>
                  </w14:srgbClr>
                </w14:shadow>
              </w:rPr>
            </w:pPr>
            <w:bookmarkStart w:id="0" w:name="_GoBack"/>
            <w:bookmarkEnd w:id="0"/>
          </w:p>
          <w:p w:rsidR="00C5799C" w:rsidRPr="00480914" w:rsidRDefault="00C5799C" w:rsidP="00C5799C">
            <w:pPr>
              <w:widowControl/>
              <w:tabs>
                <w:tab w:val="left" w:pos="1735"/>
                <w:tab w:val="center" w:pos="4677"/>
                <w:tab w:val="right" w:pos="9355"/>
              </w:tabs>
              <w:ind w:left="-108"/>
              <w:jc w:val="center"/>
              <w:rPr>
                <w:rFonts w:ascii="Times New Roman" w:hAnsi="Times New Roman" w:cs="Times New Roman"/>
                <w:color w:val="auto"/>
                <w:sz w:val="16"/>
                <w:szCs w:val="16"/>
                <w14:shadow w14:blurRad="50800" w14:dist="38100" w14:dir="2700000" w14:sx="100000" w14:sy="100000" w14:kx="0" w14:ky="0" w14:algn="tl">
                  <w14:srgbClr w14:val="000000">
                    <w14:alpha w14:val="60000"/>
                  </w14:srgbClr>
                </w14:shadow>
              </w:rPr>
            </w:pPr>
            <w:r w:rsidRPr="00480914">
              <w:rPr>
                <w:rFonts w:ascii="Times New Roman" w:hAnsi="Times New Roman" w:cs="Times New Roman"/>
                <w:color w:val="auto"/>
                <w:sz w:val="16"/>
                <w:szCs w:val="16"/>
                <w14:shadow w14:blurRad="50800" w14:dist="38100" w14:dir="2700000" w14:sx="100000" w14:sy="100000" w14:kx="0" w14:ky="0" w14:algn="tl">
                  <w14:srgbClr w14:val="000000">
                    <w14:alpha w14:val="60000"/>
                  </w14:srgbClr>
                </w14:shadow>
              </w:rPr>
              <w:t>Баш</w:t>
            </w:r>
            <w:r w:rsidRPr="00480914">
              <w:rPr>
                <w:rFonts w:ascii="Times New Roman" w:hAnsi="Times New Roman" w:cs="Times New Roman"/>
                <w:color w:val="auto"/>
                <w:sz w:val="16"/>
                <w:szCs w:val="16"/>
                <w:lang w:val="be-BY"/>
                <w14:shadow w14:blurRad="50800" w14:dist="38100" w14:dir="2700000" w14:sx="100000" w14:sy="100000" w14:kx="0" w14:ky="0" w14:algn="tl">
                  <w14:srgbClr w14:val="000000">
                    <w14:alpha w14:val="60000"/>
                  </w14:srgbClr>
                </w14:shadow>
              </w:rPr>
              <w:t>ҡ</w:t>
            </w:r>
            <w:r w:rsidRPr="00480914">
              <w:rPr>
                <w:rFonts w:ascii="Times New Roman" w:hAnsi="Times New Roman" w:cs="Times New Roman"/>
                <w:color w:val="auto"/>
                <w:sz w:val="16"/>
                <w:szCs w:val="16"/>
                <w14:shadow w14:blurRad="50800" w14:dist="38100" w14:dir="2700000" w14:sx="100000" w14:sy="100000" w14:kx="0" w14:ky="0" w14:algn="tl">
                  <w14:srgbClr w14:val="000000">
                    <w14:alpha w14:val="60000"/>
                  </w14:srgbClr>
                </w14:shadow>
              </w:rPr>
              <w:t>ортостан Республикаhы</w:t>
            </w:r>
          </w:p>
          <w:p w:rsidR="00C5799C" w:rsidRPr="00480914" w:rsidRDefault="00C5799C" w:rsidP="00C5799C">
            <w:pPr>
              <w:widowControl/>
              <w:tabs>
                <w:tab w:val="center" w:pos="4677"/>
                <w:tab w:val="right" w:pos="9355"/>
              </w:tabs>
              <w:jc w:val="center"/>
              <w:rPr>
                <w:rFonts w:ascii="Times New Roman" w:hAnsi="Times New Roman" w:cs="Times New Roman"/>
                <w:color w:val="auto"/>
                <w:sz w:val="16"/>
                <w:szCs w:val="16"/>
                <w14:shadow w14:blurRad="50800" w14:dist="38100" w14:dir="2700000" w14:sx="100000" w14:sy="100000" w14:kx="0" w14:ky="0" w14:algn="tl">
                  <w14:srgbClr w14:val="000000">
                    <w14:alpha w14:val="60000"/>
                  </w14:srgbClr>
                </w14:shadow>
              </w:rPr>
            </w:pPr>
            <w:r w:rsidRPr="00480914">
              <w:rPr>
                <w:rFonts w:ascii="Times New Roman" w:hAnsi="Times New Roman" w:cs="Times New Roman"/>
                <w:color w:val="auto"/>
                <w:sz w:val="16"/>
                <w:szCs w:val="16"/>
                <w14:shadow w14:blurRad="50800" w14:dist="38100" w14:dir="2700000" w14:sx="100000" w14:sy="100000" w14:kx="0" w14:ky="0" w14:algn="tl">
                  <w14:srgbClr w14:val="000000">
                    <w14:alpha w14:val="60000"/>
                  </w14:srgbClr>
                </w14:shadow>
              </w:rPr>
              <w:t>Ауыр</w:t>
            </w:r>
            <w:r w:rsidRPr="00480914">
              <w:rPr>
                <w:rFonts w:ascii="Times New Roman" w:hAnsi="Times New Roman" w:cs="Times New Roman"/>
                <w:color w:val="auto"/>
                <w:sz w:val="16"/>
                <w:szCs w:val="16"/>
                <w:lang w:val="be-BY"/>
                <w14:shadow w14:blurRad="50800" w14:dist="38100" w14:dir="2700000" w14:sx="100000" w14:sy="100000" w14:kx="0" w14:ky="0" w14:algn="tl">
                  <w14:srgbClr w14:val="000000">
                    <w14:alpha w14:val="60000"/>
                  </w14:srgbClr>
                </w14:shadow>
              </w:rPr>
              <w:t>ғ</w:t>
            </w:r>
            <w:r w:rsidRPr="00480914">
              <w:rPr>
                <w:rFonts w:ascii="Times New Roman" w:hAnsi="Times New Roman" w:cs="Times New Roman"/>
                <w:color w:val="auto"/>
                <w:sz w:val="16"/>
                <w:szCs w:val="16"/>
                <w14:shadow w14:blurRad="50800" w14:dist="38100" w14:dir="2700000" w14:sx="100000" w14:sy="100000" w14:kx="0" w14:ky="0" w14:algn="tl">
                  <w14:srgbClr w14:val="000000">
                    <w14:alpha w14:val="60000"/>
                  </w14:srgbClr>
                </w14:shadow>
              </w:rPr>
              <w:t>азы районы муниципаль районының  Ис</w:t>
            </w:r>
            <w:r w:rsidRPr="00480914">
              <w:rPr>
                <w:rFonts w:ascii="Times New Roman" w:hAnsi="Times New Roman" w:cs="Times New Roman"/>
                <w:color w:val="auto"/>
                <w:sz w:val="16"/>
                <w:szCs w:val="16"/>
                <w:lang w:val="be-BY"/>
                <w14:shadow w14:blurRad="50800" w14:dist="38100" w14:dir="2700000" w14:sx="100000" w14:sy="100000" w14:kx="0" w14:ky="0" w14:algn="tl">
                  <w14:srgbClr w14:val="000000">
                    <w14:alpha w14:val="60000"/>
                  </w14:srgbClr>
                </w14:shadow>
              </w:rPr>
              <w:t xml:space="preserve">мәғил </w:t>
            </w:r>
            <w:r w:rsidRPr="00480914">
              <w:rPr>
                <w:rFonts w:ascii="Times New Roman" w:hAnsi="Times New Roman" w:cs="Times New Roman"/>
                <w:color w:val="auto"/>
                <w:sz w:val="16"/>
                <w:szCs w:val="16"/>
                <w14:shadow w14:blurRad="50800" w14:dist="38100" w14:dir="2700000" w14:sx="100000" w14:sy="100000" w14:kx="0" w14:ky="0" w14:algn="tl">
                  <w14:srgbClr w14:val="000000">
                    <w14:alpha w14:val="60000"/>
                  </w14:srgbClr>
                </w14:shadow>
              </w:rPr>
              <w:t>ауыл Советы ауыл бил</w:t>
            </w:r>
            <w:r w:rsidRPr="00480914">
              <w:rPr>
                <w:rFonts w:ascii="Times New Roman" w:hAnsi="Times New Roman" w:cs="Times New Roman"/>
                <w:color w:val="auto"/>
                <w:sz w:val="16"/>
                <w:szCs w:val="16"/>
                <w:lang w:val="be-BY"/>
                <w14:shadow w14:blurRad="50800" w14:dist="38100" w14:dir="2700000" w14:sx="100000" w14:sy="100000" w14:kx="0" w14:ky="0" w14:algn="tl">
                  <w14:srgbClr w14:val="000000">
                    <w14:alpha w14:val="60000"/>
                  </w14:srgbClr>
                </w14:shadow>
              </w:rPr>
              <w:t>ә</w:t>
            </w:r>
            <w:r w:rsidRPr="00480914">
              <w:rPr>
                <w:rFonts w:ascii="Times New Roman" w:hAnsi="Times New Roman" w:cs="Times New Roman"/>
                <w:color w:val="auto"/>
                <w:sz w:val="16"/>
                <w:szCs w:val="16"/>
                <w14:shadow w14:blurRad="50800" w14:dist="38100" w14:dir="2700000" w14:sx="100000" w14:sy="100000" w14:kx="0" w14:ky="0" w14:algn="tl">
                  <w14:srgbClr w14:val="000000">
                    <w14:alpha w14:val="60000"/>
                  </w14:srgbClr>
                </w14:shadow>
              </w:rPr>
              <w:t>м</w:t>
            </w:r>
            <w:r w:rsidRPr="00480914">
              <w:rPr>
                <w:rFonts w:ascii="Times New Roman" w:hAnsi="Times New Roman" w:cs="Times New Roman"/>
                <w:color w:val="auto"/>
                <w:sz w:val="16"/>
                <w:szCs w:val="16"/>
                <w:lang w:val="be-BY"/>
                <w14:shadow w14:blurRad="50800" w14:dist="38100" w14:dir="2700000" w14:sx="100000" w14:sy="100000" w14:kx="0" w14:ky="0" w14:algn="tl">
                  <w14:srgbClr w14:val="000000">
                    <w14:alpha w14:val="60000"/>
                  </w14:srgbClr>
                </w14:shadow>
              </w:rPr>
              <w:t>ә</w:t>
            </w:r>
            <w:r w:rsidRPr="00480914">
              <w:rPr>
                <w:rFonts w:ascii="Times New Roman" w:hAnsi="Times New Roman" w:cs="Times New Roman"/>
                <w:color w:val="auto"/>
                <w:sz w:val="16"/>
                <w:szCs w:val="16"/>
                <w:lang w:val="en-US"/>
                <w14:shadow w14:blurRad="50800" w14:dist="38100" w14:dir="2700000" w14:sx="100000" w14:sy="100000" w14:kx="0" w14:ky="0" w14:algn="tl">
                  <w14:srgbClr w14:val="000000">
                    <w14:alpha w14:val="60000"/>
                  </w14:srgbClr>
                </w14:shadow>
              </w:rPr>
              <w:t>h</w:t>
            </w:r>
            <w:r w:rsidRPr="00480914">
              <w:rPr>
                <w:rFonts w:ascii="Times New Roman" w:hAnsi="Times New Roman" w:cs="Times New Roman"/>
                <w:color w:val="auto"/>
                <w:sz w:val="16"/>
                <w:szCs w:val="16"/>
                <w14:shadow w14:blurRad="50800" w14:dist="38100" w14:dir="2700000" w14:sx="100000" w14:sy="100000" w14:kx="0" w14:ky="0" w14:algn="tl">
                  <w14:srgbClr w14:val="000000">
                    <w14:alpha w14:val="60000"/>
                  </w14:srgbClr>
                </w14:shadow>
              </w:rPr>
              <w:t>е Советы</w:t>
            </w:r>
          </w:p>
          <w:p w:rsidR="00C5799C" w:rsidRPr="00480914" w:rsidRDefault="00C5799C" w:rsidP="00C5799C">
            <w:pPr>
              <w:widowControl/>
              <w:tabs>
                <w:tab w:val="center" w:pos="4677"/>
                <w:tab w:val="right" w:pos="9355"/>
              </w:tabs>
              <w:jc w:val="center"/>
              <w:rPr>
                <w:rFonts w:ascii="Times New Roman" w:hAnsi="Times New Roman" w:cs="Times New Roman"/>
                <w:color w:val="auto"/>
                <w:sz w:val="16"/>
                <w:szCs w:val="16"/>
                <w14:shadow w14:blurRad="50800" w14:dist="38100" w14:dir="2700000" w14:sx="100000" w14:sy="100000" w14:kx="0" w14:ky="0" w14:algn="tl">
                  <w14:srgbClr w14:val="000000">
                    <w14:alpha w14:val="60000"/>
                  </w14:srgbClr>
                </w14:shadow>
              </w:rPr>
            </w:pPr>
          </w:p>
          <w:p w:rsidR="00C5799C" w:rsidRPr="00C5799C" w:rsidRDefault="00C5799C" w:rsidP="00C5799C">
            <w:pPr>
              <w:widowControl/>
              <w:tabs>
                <w:tab w:val="center" w:pos="4677"/>
                <w:tab w:val="right" w:pos="9355"/>
              </w:tabs>
              <w:jc w:val="center"/>
              <w:rPr>
                <w:rFonts w:ascii="Times New Roman" w:hAnsi="Times New Roman" w:cs="Times New Roman"/>
                <w:color w:val="auto"/>
                <w:sz w:val="14"/>
                <w:szCs w:val="20"/>
              </w:rPr>
            </w:pPr>
            <w:r w:rsidRPr="00C5799C">
              <w:rPr>
                <w:rFonts w:ascii="Times New Roman" w:hAnsi="Times New Roman" w:cs="Times New Roman"/>
                <w:color w:val="auto"/>
                <w:sz w:val="14"/>
                <w:szCs w:val="20"/>
                <w:lang w:val="tt-RU"/>
              </w:rPr>
              <w:t>Үзәк урам</w:t>
            </w:r>
            <w:r w:rsidRPr="00C5799C">
              <w:rPr>
                <w:rFonts w:ascii="Times New Roman" w:hAnsi="Times New Roman" w:cs="Times New Roman"/>
                <w:color w:val="auto"/>
                <w:sz w:val="14"/>
                <w:szCs w:val="20"/>
              </w:rPr>
              <w:t>ы</w:t>
            </w:r>
            <w:r w:rsidRPr="00C5799C">
              <w:rPr>
                <w:rFonts w:ascii="Times New Roman" w:hAnsi="Times New Roman" w:cs="Times New Roman"/>
                <w:color w:val="auto"/>
                <w:sz w:val="14"/>
                <w:szCs w:val="20"/>
                <w:lang w:val="tt-RU"/>
              </w:rPr>
              <w:t>,2</w:t>
            </w:r>
            <w:r w:rsidRPr="00480914">
              <w:rPr>
                <w:rFonts w:ascii="Century Bash" w:hAnsi="Century Bash" w:cs="Times New Roman"/>
                <w:color w:val="auto"/>
                <w:sz w:val="14"/>
                <w:szCs w:val="20"/>
                <w14:shadow w14:blurRad="50800" w14:dist="38100" w14:dir="2700000" w14:sx="100000" w14:sy="100000" w14:kx="0" w14:ky="0" w14:algn="tl">
                  <w14:srgbClr w14:val="000000">
                    <w14:alpha w14:val="60000"/>
                  </w14:srgbClr>
                </w14:shadow>
              </w:rPr>
              <w:t xml:space="preserve"> Ис</w:t>
            </w:r>
            <w:r w:rsidRPr="00480914">
              <w:rPr>
                <w:rFonts w:ascii="Century Bash" w:hAnsi="Century Bash" w:cs="Times New Roman"/>
                <w:color w:val="auto"/>
                <w:sz w:val="14"/>
                <w:szCs w:val="20"/>
                <w:lang w:val="be-BY"/>
                <w14:shadow w14:blurRad="50800" w14:dist="38100" w14:dir="2700000" w14:sx="100000" w14:sy="100000" w14:kx="0" w14:ky="0" w14:algn="tl">
                  <w14:srgbClr w14:val="000000">
                    <w14:alpha w14:val="60000"/>
                  </w14:srgbClr>
                </w14:shadow>
              </w:rPr>
              <w:t>м</w:t>
            </w:r>
            <w:r w:rsidRPr="00480914">
              <w:rPr>
                <w:rFonts w:ascii="Times New Roman" w:hAnsi="Times New Roman" w:cs="Times New Roman"/>
                <w:color w:val="auto"/>
                <w:sz w:val="16"/>
                <w:szCs w:val="16"/>
                <w:lang w:val="be-BY"/>
                <w14:shadow w14:blurRad="50800" w14:dist="38100" w14:dir="2700000" w14:sx="100000" w14:sy="100000" w14:kx="0" w14:ky="0" w14:algn="tl">
                  <w14:srgbClr w14:val="000000">
                    <w14:alpha w14:val="60000"/>
                  </w14:srgbClr>
                </w14:shadow>
              </w:rPr>
              <w:t>әғ</w:t>
            </w:r>
            <w:r w:rsidRPr="00480914">
              <w:rPr>
                <w:rFonts w:ascii="Century Bash" w:hAnsi="Century Bash" w:cs="Times New Roman"/>
                <w:color w:val="auto"/>
                <w:sz w:val="14"/>
                <w:szCs w:val="20"/>
                <w:lang w:val="be-BY"/>
                <w14:shadow w14:blurRad="50800" w14:dist="38100" w14:dir="2700000" w14:sx="100000" w14:sy="100000" w14:kx="0" w14:ky="0" w14:algn="tl">
                  <w14:srgbClr w14:val="000000">
                    <w14:alpha w14:val="60000"/>
                  </w14:srgbClr>
                </w14:shadow>
              </w:rPr>
              <w:t>ил</w:t>
            </w:r>
            <w:r w:rsidRPr="00C5799C">
              <w:rPr>
                <w:rFonts w:ascii="Century Bash" w:hAnsi="Century Bash" w:cs="Times New Roman"/>
                <w:color w:val="auto"/>
                <w:sz w:val="14"/>
                <w:szCs w:val="20"/>
              </w:rPr>
              <w:t xml:space="preserve"> ауылы</w:t>
            </w:r>
            <w:r w:rsidRPr="00C5799C">
              <w:rPr>
                <w:rFonts w:ascii="Times New Roman" w:hAnsi="Times New Roman" w:cs="Times New Roman"/>
                <w:color w:val="auto"/>
                <w:sz w:val="14"/>
                <w:szCs w:val="20"/>
              </w:rPr>
              <w:t>.453488</w:t>
            </w:r>
          </w:p>
          <w:p w:rsidR="00C5799C" w:rsidRPr="00C5799C" w:rsidRDefault="00C5799C" w:rsidP="00C5799C">
            <w:pPr>
              <w:widowControl/>
              <w:tabs>
                <w:tab w:val="center" w:pos="4677"/>
                <w:tab w:val="right" w:pos="9355"/>
              </w:tabs>
              <w:jc w:val="center"/>
              <w:rPr>
                <w:rFonts w:ascii="Times New Roman" w:hAnsi="Times New Roman" w:cs="Times New Roman"/>
                <w:color w:val="auto"/>
                <w:sz w:val="14"/>
                <w:szCs w:val="20"/>
                <w:lang w:val="tt-RU"/>
              </w:rPr>
            </w:pPr>
            <w:r w:rsidRPr="00C5799C">
              <w:rPr>
                <w:rFonts w:ascii="Times New Roman" w:hAnsi="Times New Roman" w:cs="Times New Roman"/>
                <w:color w:val="auto"/>
                <w:sz w:val="14"/>
                <w:szCs w:val="20"/>
                <w:lang w:val="tt-RU"/>
              </w:rPr>
              <w:t>Тел.(34745)2-55-32, факс 2-55-31</w:t>
            </w:r>
          </w:p>
          <w:p w:rsidR="00C5799C" w:rsidRPr="00C5799C" w:rsidRDefault="00C5799C" w:rsidP="00C5799C">
            <w:pPr>
              <w:widowControl/>
              <w:tabs>
                <w:tab w:val="center" w:pos="4677"/>
                <w:tab w:val="right" w:pos="9355"/>
              </w:tabs>
              <w:jc w:val="center"/>
              <w:rPr>
                <w:rFonts w:ascii="Times New Roman" w:hAnsi="Times New Roman" w:cs="Times New Roman"/>
                <w:color w:val="auto"/>
                <w:sz w:val="16"/>
                <w:szCs w:val="16"/>
                <w:lang w:val="en-US" w:eastAsia="ar-SA"/>
              </w:rPr>
            </w:pPr>
            <w:r w:rsidRPr="00C5799C">
              <w:rPr>
                <w:rFonts w:ascii="Century Bash" w:hAnsi="Century Bash" w:cs="Times New Roman"/>
                <w:color w:val="auto"/>
                <w:sz w:val="14"/>
                <w:szCs w:val="20"/>
                <w:lang w:val="be-BY"/>
              </w:rPr>
              <w:t>Е-</w:t>
            </w:r>
            <w:r w:rsidRPr="00C5799C">
              <w:rPr>
                <w:rFonts w:ascii="Times New Roman" w:hAnsi="Times New Roman" w:cs="Times New Roman"/>
                <w:color w:val="auto"/>
                <w:sz w:val="14"/>
                <w:szCs w:val="20"/>
                <w:lang w:val="en-US"/>
              </w:rPr>
              <w:t>mal cel-pos05@ufamts.ru</w:t>
            </w:r>
          </w:p>
        </w:tc>
        <w:tc>
          <w:tcPr>
            <w:tcW w:w="1649" w:type="dxa"/>
            <w:tcMar>
              <w:top w:w="0" w:type="dxa"/>
              <w:left w:w="0" w:type="dxa"/>
              <w:bottom w:w="0" w:type="dxa"/>
              <w:right w:w="0" w:type="dxa"/>
            </w:tcMar>
            <w:vAlign w:val="center"/>
          </w:tcPr>
          <w:p w:rsidR="00C5799C" w:rsidRPr="00C5799C" w:rsidRDefault="00C5799C" w:rsidP="00C5799C">
            <w:pPr>
              <w:widowControl/>
              <w:tabs>
                <w:tab w:val="center" w:pos="4677"/>
                <w:tab w:val="right" w:pos="9355"/>
              </w:tabs>
              <w:jc w:val="center"/>
              <w:rPr>
                <w:rFonts w:ascii="Times New Roman" w:hAnsi="Times New Roman" w:cs="Times New Roman"/>
                <w:color w:val="auto"/>
                <w:sz w:val="16"/>
                <w:szCs w:val="16"/>
                <w:lang w:eastAsia="ar-SA"/>
              </w:rPr>
            </w:pPr>
            <w:r w:rsidRPr="00C5799C">
              <w:rPr>
                <w:rFonts w:ascii="Times New Roman" w:hAnsi="Times New Roman" w:cs="Times New Roman"/>
                <w:color w:val="auto"/>
                <w:sz w:val="16"/>
                <w:szCs w:val="16"/>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7" o:title="" croptop="12123f" cropleft="12113f" cropright="6926f"/>
                </v:shape>
                <o:OLEObject Type="Embed" ProgID="Word.Picture.8" ShapeID="_x0000_i1025" DrawAspect="Content" ObjectID="_1714223438" r:id="rId8"/>
              </w:object>
            </w:r>
          </w:p>
        </w:tc>
        <w:tc>
          <w:tcPr>
            <w:tcW w:w="4305" w:type="dxa"/>
          </w:tcPr>
          <w:p w:rsidR="00C5799C" w:rsidRPr="00480914" w:rsidRDefault="00C5799C" w:rsidP="00C5799C">
            <w:pPr>
              <w:widowControl/>
              <w:tabs>
                <w:tab w:val="center" w:pos="4677"/>
                <w:tab w:val="right" w:pos="9355"/>
              </w:tabs>
              <w:jc w:val="center"/>
              <w:rPr>
                <w:rFonts w:ascii="Times New Roman" w:hAnsi="Times New Roman" w:cs="Times New Roman"/>
                <w:color w:val="auto"/>
                <w:sz w:val="16"/>
                <w:szCs w:val="16"/>
                <w:lang w:eastAsia="ar-SA"/>
                <w14:shadow w14:blurRad="50800" w14:dist="38100" w14:dir="2700000" w14:sx="100000" w14:sy="100000" w14:kx="0" w14:ky="0" w14:algn="tl">
                  <w14:srgbClr w14:val="000000">
                    <w14:alpha w14:val="60000"/>
                  </w14:srgbClr>
                </w14:shadow>
              </w:rPr>
            </w:pPr>
          </w:p>
          <w:p w:rsidR="00C5799C" w:rsidRPr="00480914" w:rsidRDefault="00C5799C" w:rsidP="00C5799C">
            <w:pPr>
              <w:widowControl/>
              <w:tabs>
                <w:tab w:val="center" w:pos="4677"/>
                <w:tab w:val="right" w:pos="9355"/>
              </w:tabs>
              <w:jc w:val="center"/>
              <w:rPr>
                <w:rFonts w:ascii="Times New Roman" w:hAnsi="Times New Roman" w:cs="Times New Roman"/>
                <w:color w:val="auto"/>
                <w:sz w:val="16"/>
                <w:szCs w:val="16"/>
                <w14:shadow w14:blurRad="50800" w14:dist="38100" w14:dir="2700000" w14:sx="100000" w14:sy="100000" w14:kx="0" w14:ky="0" w14:algn="tl">
                  <w14:srgbClr w14:val="000000">
                    <w14:alpha w14:val="60000"/>
                  </w14:srgbClr>
                </w14:shadow>
              </w:rPr>
            </w:pPr>
            <w:r w:rsidRPr="00480914">
              <w:rPr>
                <w:rFonts w:ascii="Times New Roman" w:hAnsi="Times New Roman" w:cs="Times New Roman"/>
                <w:color w:val="auto"/>
                <w:sz w:val="16"/>
                <w:szCs w:val="16"/>
                <w14:shadow w14:blurRad="50800" w14:dist="38100" w14:dir="2700000" w14:sx="100000" w14:sy="100000" w14:kx="0" w14:ky="0" w14:algn="tl">
                  <w14:srgbClr w14:val="000000">
                    <w14:alpha w14:val="60000"/>
                  </w14:srgbClr>
                </w14:shadow>
              </w:rPr>
              <w:t>РЕСПУБЛИКА БАШКОРТОСТАН</w:t>
            </w:r>
          </w:p>
          <w:p w:rsidR="00C5799C" w:rsidRPr="00C5799C" w:rsidRDefault="00C5799C" w:rsidP="00C5799C">
            <w:pPr>
              <w:widowControl/>
              <w:tabs>
                <w:tab w:val="center" w:pos="4677"/>
                <w:tab w:val="right" w:pos="9355"/>
              </w:tabs>
              <w:jc w:val="center"/>
              <w:rPr>
                <w:rFonts w:ascii="Times New Roman" w:hAnsi="Times New Roman" w:cs="Times New Roman"/>
                <w:color w:val="auto"/>
                <w:sz w:val="16"/>
                <w:szCs w:val="16"/>
              </w:rPr>
            </w:pPr>
            <w:r w:rsidRPr="00480914">
              <w:rPr>
                <w:rFonts w:ascii="Times New Roman" w:hAnsi="Times New Roman" w:cs="Times New Roman"/>
                <w:color w:val="auto"/>
                <w:sz w:val="16"/>
                <w:szCs w:val="16"/>
                <w14:shadow w14:blurRad="50800" w14:dist="38100" w14:dir="2700000" w14:sx="100000" w14:sy="100000" w14:kx="0" w14:ky="0" w14:algn="tl">
                  <w14:srgbClr w14:val="000000">
                    <w14:alpha w14:val="60000"/>
                  </w14:srgbClr>
                </w14:shadow>
              </w:rPr>
              <w:t xml:space="preserve">Совет сельского поселения Исмагиловский сельсовет муниципального района </w:t>
            </w:r>
            <w:smartTag w:uri="urn:schemas-microsoft-com:office:smarttags" w:element="PersonName">
              <w:smartTagPr>
                <w:attr w:name="ProductID" w:val="Аургазинский район"/>
              </w:smartTagPr>
              <w:r w:rsidRPr="00480914">
                <w:rPr>
                  <w:rFonts w:ascii="Times New Roman" w:hAnsi="Times New Roman" w:cs="Times New Roman"/>
                  <w:color w:val="auto"/>
                  <w:sz w:val="16"/>
                  <w:szCs w:val="16"/>
                  <w14:shadow w14:blurRad="50800" w14:dist="38100" w14:dir="2700000" w14:sx="100000" w14:sy="100000" w14:kx="0" w14:ky="0" w14:algn="tl">
                    <w14:srgbClr w14:val="000000">
                      <w14:alpha w14:val="60000"/>
                    </w14:srgbClr>
                  </w14:shadow>
                </w:rPr>
                <w:t>Аургазинский район</w:t>
              </w:r>
            </w:smartTag>
          </w:p>
          <w:p w:rsidR="00C5799C" w:rsidRPr="00C5799C" w:rsidRDefault="00C5799C" w:rsidP="00C5799C">
            <w:pPr>
              <w:widowControl/>
              <w:tabs>
                <w:tab w:val="center" w:pos="4677"/>
                <w:tab w:val="right" w:pos="9355"/>
              </w:tabs>
              <w:jc w:val="center"/>
              <w:rPr>
                <w:rFonts w:ascii="Times New Roman" w:hAnsi="Times New Roman" w:cs="Times New Roman"/>
                <w:color w:val="auto"/>
                <w:sz w:val="16"/>
                <w:szCs w:val="16"/>
              </w:rPr>
            </w:pPr>
          </w:p>
          <w:p w:rsidR="00C5799C" w:rsidRPr="00C5799C" w:rsidRDefault="00C5799C" w:rsidP="00C5799C">
            <w:pPr>
              <w:widowControl/>
              <w:tabs>
                <w:tab w:val="center" w:pos="4677"/>
                <w:tab w:val="right" w:pos="9355"/>
              </w:tabs>
              <w:jc w:val="center"/>
              <w:rPr>
                <w:rFonts w:ascii="Century Bash" w:hAnsi="Century Bash" w:cs="Times New Roman"/>
                <w:color w:val="auto"/>
                <w:sz w:val="14"/>
                <w:szCs w:val="20"/>
                <w:lang w:val="be-BY"/>
              </w:rPr>
            </w:pPr>
            <w:r w:rsidRPr="00C5799C">
              <w:rPr>
                <w:rFonts w:ascii="Century Bash" w:hAnsi="Century Bash" w:cs="Times New Roman"/>
                <w:color w:val="auto"/>
                <w:sz w:val="14"/>
                <w:szCs w:val="20"/>
              </w:rPr>
              <w:t xml:space="preserve">Центральная ул.,2, село Исмагилово,453488                                       т. </w:t>
            </w:r>
            <w:r w:rsidRPr="00C5799C">
              <w:rPr>
                <w:rFonts w:ascii="Century Bash" w:hAnsi="Century Bash" w:cs="Times New Roman"/>
                <w:color w:val="auto"/>
                <w:sz w:val="14"/>
                <w:szCs w:val="20"/>
                <w:lang w:val="tt-RU"/>
              </w:rPr>
              <w:t>(34745)</w:t>
            </w:r>
            <w:r w:rsidRPr="00C5799C">
              <w:rPr>
                <w:rFonts w:ascii="Century Bash" w:hAnsi="Century Bash" w:cs="Times New Roman"/>
                <w:color w:val="auto"/>
                <w:sz w:val="14"/>
                <w:szCs w:val="20"/>
              </w:rPr>
              <w:t>2-</w:t>
            </w:r>
            <w:r w:rsidRPr="00C5799C">
              <w:rPr>
                <w:rFonts w:ascii="Century Bash" w:hAnsi="Century Bash" w:cs="Times New Roman"/>
                <w:color w:val="auto"/>
                <w:sz w:val="14"/>
                <w:szCs w:val="20"/>
                <w:lang w:val="be-BY"/>
              </w:rPr>
              <w:t>55</w:t>
            </w:r>
            <w:r w:rsidRPr="00C5799C">
              <w:rPr>
                <w:rFonts w:ascii="Century Bash" w:hAnsi="Century Bash" w:cs="Times New Roman"/>
                <w:color w:val="auto"/>
                <w:sz w:val="14"/>
                <w:szCs w:val="20"/>
              </w:rPr>
              <w:t>-</w:t>
            </w:r>
            <w:r w:rsidRPr="00C5799C">
              <w:rPr>
                <w:rFonts w:ascii="Century Bash" w:hAnsi="Century Bash" w:cs="Times New Roman"/>
                <w:color w:val="auto"/>
                <w:sz w:val="14"/>
                <w:szCs w:val="20"/>
                <w:lang w:val="be-BY"/>
              </w:rPr>
              <w:t>32, факс 2-55-31</w:t>
            </w:r>
          </w:p>
          <w:p w:rsidR="00C5799C" w:rsidRPr="00C5799C" w:rsidRDefault="00C5799C" w:rsidP="00C5799C">
            <w:pPr>
              <w:widowControl/>
              <w:tabs>
                <w:tab w:val="center" w:pos="4677"/>
                <w:tab w:val="right" w:pos="9355"/>
              </w:tabs>
              <w:jc w:val="center"/>
              <w:rPr>
                <w:rFonts w:ascii="Times New Roman" w:hAnsi="Times New Roman" w:cs="Times New Roman"/>
                <w:color w:val="auto"/>
                <w:sz w:val="16"/>
                <w:szCs w:val="16"/>
                <w:lang w:val="be-BY" w:eastAsia="ar-SA"/>
              </w:rPr>
            </w:pPr>
            <w:r w:rsidRPr="00C5799C">
              <w:rPr>
                <w:rFonts w:ascii="Century Bash" w:hAnsi="Century Bash" w:cs="Times New Roman"/>
                <w:color w:val="auto"/>
                <w:sz w:val="14"/>
                <w:szCs w:val="20"/>
                <w:lang w:val="be-BY"/>
              </w:rPr>
              <w:t>Е-</w:t>
            </w:r>
            <w:r w:rsidRPr="00C5799C">
              <w:rPr>
                <w:rFonts w:ascii="Times New Roman" w:hAnsi="Times New Roman" w:cs="Times New Roman"/>
                <w:color w:val="auto"/>
                <w:sz w:val="14"/>
                <w:szCs w:val="20"/>
                <w:lang w:val="en-US"/>
              </w:rPr>
              <w:t>mal cel-pos05@ufamts.ru</w:t>
            </w:r>
          </w:p>
        </w:tc>
      </w:tr>
    </w:tbl>
    <w:p w:rsidR="00C5799C" w:rsidRPr="00C5799C" w:rsidRDefault="00C5799C" w:rsidP="00C5799C">
      <w:pPr>
        <w:widowControl/>
        <w:jc w:val="center"/>
        <w:rPr>
          <w:rFonts w:ascii="Times New Roman" w:hAnsi="Times New Roman" w:cs="Times New Roman"/>
          <w:b/>
          <w:bCs/>
          <w:color w:val="auto"/>
          <w:sz w:val="16"/>
          <w:szCs w:val="16"/>
          <w:lang w:val="en-US"/>
        </w:rPr>
      </w:pPr>
    </w:p>
    <w:p w:rsidR="00C5799C" w:rsidRPr="00C5799C" w:rsidRDefault="00C5799C" w:rsidP="00C5799C">
      <w:pPr>
        <w:widowControl/>
        <w:tabs>
          <w:tab w:val="left" w:pos="3495"/>
        </w:tabs>
        <w:jc w:val="center"/>
        <w:rPr>
          <w:rFonts w:ascii="Times New Roman" w:hAnsi="Times New Roman" w:cs="Times New Roman"/>
          <w:b/>
          <w:bCs/>
          <w:color w:val="auto"/>
          <w:sz w:val="16"/>
          <w:szCs w:val="16"/>
          <w:lang w:val="en-US"/>
        </w:rPr>
      </w:pPr>
      <w:r w:rsidRPr="00C5799C">
        <w:rPr>
          <w:rFonts w:ascii="Times New Roman" w:hAnsi="Times New Roman" w:cs="Times New Roman"/>
          <w:b/>
          <w:bCs/>
          <w:color w:val="auto"/>
          <w:sz w:val="16"/>
          <w:szCs w:val="16"/>
        </w:rPr>
        <w:t>____________________________________________________________________________________________________________________</w:t>
      </w:r>
    </w:p>
    <w:p w:rsidR="00C5799C" w:rsidRDefault="006B4675" w:rsidP="00C5799C">
      <w:r>
        <w:t xml:space="preserve">                                                                                                                       проект</w:t>
      </w:r>
      <w:r w:rsidR="00C5799C">
        <w:t xml:space="preserve">                                                                                                                                   </w:t>
      </w:r>
      <w:r>
        <w:t xml:space="preserve">                                        </w:t>
      </w:r>
    </w:p>
    <w:p w:rsidR="00C5799C" w:rsidRDefault="00C5799C" w:rsidP="000F1937">
      <w:pPr>
        <w:widowControl/>
        <w:spacing w:before="100" w:beforeAutospacing="1" w:after="100" w:afterAutospacing="1"/>
        <w:jc w:val="center"/>
        <w:rPr>
          <w:rFonts w:ascii="Times New Roman" w:hAnsi="Times New Roman" w:cs="Times New Roman"/>
          <w:sz w:val="27"/>
          <w:szCs w:val="27"/>
        </w:rPr>
      </w:pPr>
      <w:r w:rsidRPr="00C5799C">
        <w:rPr>
          <w:rFonts w:ascii="Times New Roman" w:hAnsi="Times New Roman" w:cs="Times New Roman"/>
          <w:sz w:val="27"/>
          <w:szCs w:val="27"/>
        </w:rPr>
        <w:t>РЕШЕНИЕ</w:t>
      </w:r>
    </w:p>
    <w:p w:rsidR="000F1937" w:rsidRPr="000F1937" w:rsidRDefault="000F1937" w:rsidP="000F1937">
      <w:pPr>
        <w:widowControl/>
        <w:spacing w:before="100" w:beforeAutospacing="1" w:after="100" w:afterAutospacing="1"/>
        <w:jc w:val="center"/>
        <w:rPr>
          <w:rFonts w:ascii="Times New Roman" w:hAnsi="Times New Roman" w:cs="Times New Roman"/>
          <w:sz w:val="27"/>
          <w:szCs w:val="27"/>
        </w:rPr>
      </w:pPr>
      <w:r w:rsidRPr="000F1937">
        <w:rPr>
          <w:rFonts w:ascii="Times New Roman" w:hAnsi="Times New Roman" w:cs="Times New Roman"/>
          <w:sz w:val="27"/>
          <w:szCs w:val="27"/>
        </w:rPr>
        <w:t xml:space="preserve">Совета сельского поселения </w:t>
      </w:r>
      <w:r>
        <w:rPr>
          <w:rFonts w:ascii="Times New Roman" w:hAnsi="Times New Roman" w:cs="Times New Roman"/>
          <w:sz w:val="27"/>
          <w:szCs w:val="27"/>
        </w:rPr>
        <w:t>Исмагиловский</w:t>
      </w:r>
      <w:r w:rsidRPr="000F1937">
        <w:rPr>
          <w:rFonts w:ascii="Times New Roman" w:hAnsi="Times New Roman" w:cs="Times New Roman"/>
          <w:sz w:val="27"/>
          <w:szCs w:val="27"/>
        </w:rPr>
        <w:t xml:space="preserve"> сельсовет</w:t>
      </w:r>
      <w:r w:rsidR="00276038">
        <w:rPr>
          <w:rFonts w:ascii="Times New Roman" w:hAnsi="Times New Roman" w:cs="Times New Roman"/>
          <w:sz w:val="27"/>
          <w:szCs w:val="27"/>
        </w:rPr>
        <w:t xml:space="preserve"> </w:t>
      </w:r>
      <w:r w:rsidRPr="000F1937">
        <w:rPr>
          <w:rFonts w:ascii="Times New Roman" w:hAnsi="Times New Roman" w:cs="Times New Roman"/>
          <w:sz w:val="27"/>
          <w:szCs w:val="27"/>
        </w:rPr>
        <w:t>муниципального района Аургазинский район</w:t>
      </w:r>
      <w:r w:rsidR="00276038">
        <w:rPr>
          <w:rFonts w:ascii="Times New Roman" w:hAnsi="Times New Roman" w:cs="Times New Roman"/>
          <w:sz w:val="27"/>
          <w:szCs w:val="27"/>
        </w:rPr>
        <w:t xml:space="preserve"> </w:t>
      </w:r>
      <w:r w:rsidRPr="000F1937">
        <w:rPr>
          <w:rFonts w:ascii="Times New Roman" w:hAnsi="Times New Roman" w:cs="Times New Roman"/>
          <w:sz w:val="27"/>
          <w:szCs w:val="27"/>
        </w:rPr>
        <w:t>Республики Башкортостан</w:t>
      </w:r>
    </w:p>
    <w:p w:rsidR="000F1937" w:rsidRPr="000F1937" w:rsidRDefault="000F1937" w:rsidP="00276038">
      <w:pPr>
        <w:widowControl/>
        <w:spacing w:before="100" w:beforeAutospacing="1" w:after="100" w:afterAutospacing="1"/>
        <w:jc w:val="center"/>
        <w:rPr>
          <w:rFonts w:ascii="Times New Roman" w:hAnsi="Times New Roman" w:cs="Times New Roman"/>
          <w:sz w:val="27"/>
          <w:szCs w:val="27"/>
        </w:rPr>
      </w:pPr>
      <w:r w:rsidRPr="000F1937">
        <w:rPr>
          <w:rFonts w:ascii="Times New Roman" w:hAnsi="Times New Roman" w:cs="Times New Roman"/>
          <w:sz w:val="27"/>
          <w:szCs w:val="27"/>
        </w:rPr>
        <w:t xml:space="preserve">О внесении изменений в решение Совета сельского поселения </w:t>
      </w:r>
      <w:r>
        <w:rPr>
          <w:rFonts w:ascii="Times New Roman" w:hAnsi="Times New Roman" w:cs="Times New Roman"/>
          <w:sz w:val="27"/>
          <w:szCs w:val="27"/>
        </w:rPr>
        <w:t>Исмагиловский</w:t>
      </w:r>
      <w:r w:rsidRPr="000F1937">
        <w:rPr>
          <w:rFonts w:ascii="Times New Roman" w:hAnsi="Times New Roman" w:cs="Times New Roman"/>
          <w:sz w:val="27"/>
          <w:szCs w:val="27"/>
        </w:rPr>
        <w:t xml:space="preserve"> сельсовет муниципального района Аургазинский рай</w:t>
      </w:r>
      <w:r w:rsidR="00276038">
        <w:rPr>
          <w:rFonts w:ascii="Times New Roman" w:hAnsi="Times New Roman" w:cs="Times New Roman"/>
          <w:sz w:val="27"/>
          <w:szCs w:val="27"/>
        </w:rPr>
        <w:t>он Республики Башкортостан от 12.08.2014г. № 196</w:t>
      </w:r>
      <w:r w:rsidRPr="000F1937">
        <w:rPr>
          <w:rFonts w:ascii="Times New Roman" w:hAnsi="Times New Roman" w:cs="Times New Roman"/>
          <w:sz w:val="27"/>
          <w:szCs w:val="27"/>
        </w:rPr>
        <w:t xml:space="preserve"> «Об утверждении Положения о бюджетном процессе в сельском поселении </w:t>
      </w:r>
      <w:r>
        <w:rPr>
          <w:rFonts w:ascii="Times New Roman" w:hAnsi="Times New Roman" w:cs="Times New Roman"/>
          <w:sz w:val="27"/>
          <w:szCs w:val="27"/>
        </w:rPr>
        <w:t>Исмагиловский</w:t>
      </w:r>
      <w:r w:rsidRPr="000F1937">
        <w:rPr>
          <w:rFonts w:ascii="Times New Roman" w:hAnsi="Times New Roman" w:cs="Times New Roman"/>
          <w:sz w:val="27"/>
          <w:szCs w:val="27"/>
        </w:rPr>
        <w:t xml:space="preserve"> сельсовет муниципального района Аургазинский район</w:t>
      </w:r>
      <w:r w:rsidR="00276038">
        <w:rPr>
          <w:rFonts w:ascii="Times New Roman" w:hAnsi="Times New Roman" w:cs="Times New Roman"/>
          <w:sz w:val="27"/>
          <w:szCs w:val="27"/>
        </w:rPr>
        <w:t xml:space="preserve">                         </w:t>
      </w:r>
      <w:r w:rsidRPr="000F1937">
        <w:rPr>
          <w:rFonts w:ascii="Times New Roman" w:hAnsi="Times New Roman" w:cs="Times New Roman"/>
          <w:sz w:val="27"/>
          <w:szCs w:val="27"/>
        </w:rPr>
        <w:t>Республики Башкортостан»</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 xml:space="preserve">В соответствии с Федеральным законом от 28.06.2021 г. № 228-ФЗ «О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 (с изм. и доп., вступ. в силу с 01.01.2022), Федеральным законом от 01.07.2021 N 244-ФЗ (ред. от 29.11.2021) "О внесении изменений в Бюджетный кодекс Российской Федерации и о приостановлении действия пункта 4 статьи 242.17 Бюджетного кодекса Российской Федерации", Федеральным законом от 29.11.2021 N 384-ФЗ (ред. от 01.05.2022)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целях приведения муниципального нормативного правового акта в соответствие с действующим законодательством, Совет сельского поселения </w:t>
      </w:r>
      <w:r>
        <w:rPr>
          <w:rFonts w:ascii="Times New Roman" w:hAnsi="Times New Roman" w:cs="Times New Roman"/>
          <w:sz w:val="27"/>
          <w:szCs w:val="27"/>
        </w:rPr>
        <w:t>Исмагиловский</w:t>
      </w:r>
      <w:r w:rsidRPr="000F1937">
        <w:rPr>
          <w:rFonts w:ascii="Times New Roman" w:hAnsi="Times New Roman" w:cs="Times New Roman"/>
          <w:sz w:val="27"/>
          <w:szCs w:val="27"/>
        </w:rPr>
        <w:t xml:space="preserve"> сельсовет муниципального района Аургазинский район Республики Башкортостан РЕШИЛ:</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 xml:space="preserve">внести следующие изменения в Положение о бюджетном процессе в сельском поселении </w:t>
      </w:r>
      <w:r>
        <w:rPr>
          <w:rFonts w:ascii="Times New Roman" w:hAnsi="Times New Roman" w:cs="Times New Roman"/>
          <w:sz w:val="27"/>
          <w:szCs w:val="27"/>
        </w:rPr>
        <w:t>Исмагиловский</w:t>
      </w:r>
      <w:r w:rsidRPr="000F1937">
        <w:rPr>
          <w:rFonts w:ascii="Times New Roman" w:hAnsi="Times New Roman" w:cs="Times New Roman"/>
          <w:sz w:val="27"/>
          <w:szCs w:val="27"/>
        </w:rPr>
        <w:t xml:space="preserve"> сельсовет муниципального района Аургазинский район Республики Башкортостан (далее – Положение):</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1. Статью 14 Положения изменить и изложить в следующей редакции:</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«Статья 14.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 xml:space="preserve">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w:t>
      </w:r>
      <w:r w:rsidRPr="000F1937">
        <w:rPr>
          <w:rFonts w:ascii="Times New Roman" w:hAnsi="Times New Roman" w:cs="Times New Roman"/>
          <w:sz w:val="27"/>
          <w:szCs w:val="27"/>
        </w:rPr>
        <w:lastRenderedPageBreak/>
        <w:t>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2. Субсидии юридическим лицам (за исключением субсидий муниципальным учреждениям, а также субсидий, указанных в пунктах 6 - 8.1 настоящей статьи), индивидуальным предпринимателям, а также физическим лицам - производителям товаров, работ, услуг предоставляются из местного бюджета - в случаях и порядке, предусмотренных</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3. Муниципальные правовые акты сельского поселения,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2) цели, условия и порядок предоставления субсидий, а также результаты их предоставления;</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3) порядок возврата субсидий в соответствующий бюджет в случае нарушения условий, установленных при их предоставлении;</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5) положения об осуществлении в отношении получателей субсидий и лиц, указанных в пункте 5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 xml:space="preserve">4.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муниципальными правовыми актами, предусмотренными пунктом </w:t>
      </w:r>
      <w:r w:rsidRPr="000F1937">
        <w:rPr>
          <w:rFonts w:ascii="Times New Roman" w:hAnsi="Times New Roman" w:cs="Times New Roman"/>
          <w:sz w:val="27"/>
          <w:szCs w:val="27"/>
        </w:rPr>
        <w:lastRenderedPageBreak/>
        <w:t>3, абзацем четвертым пункта 8 и пунктом 8.2 настоящей статьи, возврату в соответствующий бюджет бюджетной системы Российской Федерации.</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предоставляющим субсидии, и органами муниципального финансового контроля проверок, предусмотренных подпунктом 5 пункта 3 настоящей статьи.</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6. При предоставлении субсидий, предусмотренных настоящей статьей, юридическим лицам, указанным в пункте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оказанием услуг и (или) в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7. В решении о бюджете сельского поселения могут предусматриваться бюджетные ассигнования на предоставление в соответствии с решениями местной администрации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Порядок предоставления указанных субсидий из местного бюджета, если данный порядок не определен решениями, предусмотренными абзацем первым настоящего пункта, устанавливается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 xml:space="preserve">8. В решении о бюджете могут предусматриваться бюджетные ассигнования на предоставление из местного бюджета субсидий юридическим лицам, 100 процентов акций (долей) которых принадлежит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w:t>
      </w:r>
      <w:r w:rsidRPr="000F1937">
        <w:rPr>
          <w:rFonts w:ascii="Times New Roman" w:hAnsi="Times New Roman" w:cs="Times New Roman"/>
          <w:sz w:val="27"/>
          <w:szCs w:val="27"/>
        </w:rPr>
        <w:lastRenderedPageBreak/>
        <w:t>юридическими лицами капитальными вложениями в объекты капитального строительства, находящиеся в собственности указанных юридических лиц или в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Решения о предоставлении субсидий, предусмотренных абзацем первым настоящего пункта, на осуществление капитальных вложений и (или) на приобретение объектов недвижимого имущества из местного бюджета принимаются соответственно в форме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 Предоставление субсидий, предусмотренных абзацем первым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абзаце первом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 муниципальную собственность, в порядке, установленном законодательством Российской Федерации о контрактной системе в сфере закупок товаров,</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на возмещение затрат, указанных в абзаце первом настоящего пункта, и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настоящего пункта, решение о наличии потребности в использовании этих средств на цели предоставления субсидии в текущем финансовом году. Порядок предоставления субсидий, предусмотренных настоящим пунктом, из местного бюджета, включая требования к договорам (соглашениям) о предоставлении субсидий, срокам и условиям их предоставления, устанавливается муниципальными правовыми актами местной администрации.»</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2. Статью 15 Положения изменить и изложить в следующей редакции:</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«Статья 15. Предоставление субсидий некоммерческим организациям, не являющимся казенными учреждениями</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lastRenderedPageBreak/>
        <w:t>1. В бюджете сельского поселения предусматриваются субсидии бюджетным и автономным учреждениям на финансовое обеспечение выполнения ими муниципального задания, в том числе в рамках исполнения муниципального социального заказа на оказание муниципальных услуг в социальной сфере,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Из бюджета сельского поселения могут предоставляться субсидии бюджетным и автономным учреждениям на иные цели. Порядок предоставления субсидий в соответствии с абзацем первым настоящего пункта из местного бюджета устанавливается муниципальными правовыми актами местной администрации. Порядок определения объема и условия предоставления субсидий в соответствии с абзацем вторым настоящего пункта (за исключением субсидий, предоставляемых в соответствии со статьей 78.4 Кодекса) из местного бюджета сельского поселения устанавливаются органами местного самоуправления. Муниципальные правовые акты, устанавливающие порядок определения объема и условия предоставления субсидий в соответствии с абзацем вторым настоящего пункта, должны соответствовать общим требованиям, установленным Правительством Российской Федерации.</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2.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муниципальными учреждениями.</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 xml:space="preserve">Порядок определения объема и предоставления указанных субсидий из местного бюджета, в том числе результаты их предоставления, устанавливается соответственно муниципальными правовыми актами местной администрации или муниципальными правовыми актами уполномоченных ими соответственно органов местного самоуправления. Указанные муниципальные правовые акты должны соответствовать общим требованиям, установленным Правительством Российской Федерации, и содержать положения об осуществлении в отношении получателей субсидий и лиц, указанных в пункте 3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Кодекса. 3. При предоставлении субсидий, указанных в пунктах 2 и 4 настоящей статьи, обязательными условиями их предоставления, включаемыми в договоры (соглашения) о предоставлении субсидий и (или) в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предоставляющим субсидии, и органами муниципального финансового контроля проверок, предусмотренных абзацем третьим пункта 2 настоящей статьи,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w:t>
      </w:r>
      <w:r w:rsidRPr="000F1937">
        <w:rPr>
          <w:rFonts w:ascii="Times New Roman" w:hAnsi="Times New Roman" w:cs="Times New Roman"/>
          <w:sz w:val="27"/>
          <w:szCs w:val="27"/>
        </w:rPr>
        <w:lastRenderedPageBreak/>
        <w:t>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регулирующими порядок предоставления субсидий.</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4. В решении о бюджете сельского поселения могут предусматриваться бюджетные ассигнования на предоставление в соответствии с решениями местной администрации некоммерческим организациям, не являющимся казенными учреждениями, грантов в форме субсидий, в том числе предоставляемых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Порядок предоставления указанных субсидий из местного бюджета, если данный порядок не определен решениями, предусмотренными абзацем первым настоящего пункта, устанавливается соответственно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 xml:space="preserve">3. Обнародовать настоящее Решение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w:t>
      </w:r>
      <w:r>
        <w:rPr>
          <w:rFonts w:ascii="Times New Roman" w:hAnsi="Times New Roman" w:cs="Times New Roman"/>
          <w:sz w:val="27"/>
          <w:szCs w:val="27"/>
        </w:rPr>
        <w:t>Исмагиловский</w:t>
      </w:r>
      <w:r w:rsidRPr="000F1937">
        <w:rPr>
          <w:rFonts w:ascii="Times New Roman" w:hAnsi="Times New Roman" w:cs="Times New Roman"/>
          <w:sz w:val="27"/>
          <w:szCs w:val="27"/>
        </w:rPr>
        <w:t xml:space="preserve"> сельсовет муниципального района Аургазинский район Республики Башкортостан в сети «Интернет» www.</w:t>
      </w:r>
      <w:r w:rsidR="00276038" w:rsidRPr="00276038">
        <w:rPr>
          <w:rFonts w:ascii="Times New Roman" w:hAnsi="Times New Roman" w:cs="Times New Roman"/>
          <w:sz w:val="27"/>
          <w:szCs w:val="27"/>
        </w:rPr>
        <w:t>ismagilovsky</w:t>
      </w:r>
      <w:r w:rsidRPr="000F1937">
        <w:rPr>
          <w:rFonts w:ascii="Times New Roman" w:hAnsi="Times New Roman" w:cs="Times New Roman"/>
          <w:sz w:val="27"/>
          <w:szCs w:val="27"/>
        </w:rPr>
        <w:t>.ru</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4. Настоящее Решение вступает в силу со дня его официального опубликования.</w:t>
      </w:r>
    </w:p>
    <w:p w:rsidR="000F1937" w:rsidRPr="00C5799C" w:rsidRDefault="000F1937" w:rsidP="00C5799C">
      <w:pPr>
        <w:widowControl/>
        <w:spacing w:before="100" w:beforeAutospacing="1" w:after="100" w:afterAutospacing="1"/>
        <w:jc w:val="center"/>
        <w:rPr>
          <w:rFonts w:ascii="Times New Roman" w:hAnsi="Times New Roman" w:cs="Times New Roman"/>
          <w:sz w:val="27"/>
          <w:szCs w:val="27"/>
        </w:rPr>
      </w:pPr>
    </w:p>
    <w:p w:rsidR="006B4675" w:rsidRDefault="006B4675" w:rsidP="00C5799C">
      <w:pPr>
        <w:widowControl/>
        <w:spacing w:before="100" w:beforeAutospacing="1" w:after="100" w:afterAutospacing="1"/>
        <w:jc w:val="both"/>
        <w:rPr>
          <w:rFonts w:ascii="Times New Roman" w:hAnsi="Times New Roman" w:cs="Times New Roman"/>
          <w:sz w:val="27"/>
          <w:szCs w:val="27"/>
        </w:rPr>
      </w:pPr>
    </w:p>
    <w:p w:rsidR="00C5799C" w:rsidRPr="00C5799C" w:rsidRDefault="00C5799C" w:rsidP="00C5799C">
      <w:pPr>
        <w:widowControl/>
        <w:spacing w:before="100" w:beforeAutospacing="1" w:after="100" w:afterAutospacing="1"/>
        <w:rPr>
          <w:rFonts w:ascii="Times New Roman" w:hAnsi="Times New Roman" w:cs="Times New Roman"/>
          <w:sz w:val="27"/>
          <w:szCs w:val="27"/>
        </w:rPr>
      </w:pPr>
      <w:r>
        <w:rPr>
          <w:rFonts w:ascii="Times New Roman" w:hAnsi="Times New Roman" w:cs="Times New Roman"/>
          <w:sz w:val="27"/>
          <w:szCs w:val="27"/>
        </w:rPr>
        <w:t>Глава сельского поселения                                                                                                                Исмагиловский сельсовет                                                                                         И.Р.Газизов</w:t>
      </w:r>
    </w:p>
    <w:p w:rsidR="00C5799C" w:rsidRPr="00276038" w:rsidRDefault="00276038" w:rsidP="00C5799C">
      <w:pPr>
        <w:jc w:val="both"/>
        <w:rPr>
          <w:rFonts w:ascii="Times New Roman" w:hAnsi="Times New Roman" w:cs="Times New Roman"/>
        </w:rPr>
      </w:pPr>
      <w:r w:rsidRPr="00276038">
        <w:rPr>
          <w:rFonts w:ascii="Times New Roman" w:hAnsi="Times New Roman" w:cs="Times New Roman"/>
        </w:rPr>
        <w:t>с.Исмагилово</w:t>
      </w:r>
    </w:p>
    <w:p w:rsidR="00276038" w:rsidRPr="00276038" w:rsidRDefault="00276038" w:rsidP="00C5799C">
      <w:pPr>
        <w:jc w:val="both"/>
        <w:rPr>
          <w:rFonts w:ascii="Times New Roman" w:hAnsi="Times New Roman" w:cs="Times New Roman"/>
        </w:rPr>
      </w:pPr>
      <w:r w:rsidRPr="00276038">
        <w:rPr>
          <w:rFonts w:ascii="Times New Roman" w:hAnsi="Times New Roman" w:cs="Times New Roman"/>
        </w:rPr>
        <w:t>«__»_________2022г.</w:t>
      </w:r>
    </w:p>
    <w:p w:rsidR="00276038" w:rsidRPr="00276038" w:rsidRDefault="00276038" w:rsidP="00C5799C">
      <w:pPr>
        <w:jc w:val="both"/>
        <w:rPr>
          <w:rFonts w:ascii="Times New Roman" w:hAnsi="Times New Roman" w:cs="Times New Roman"/>
        </w:rPr>
      </w:pPr>
      <w:r w:rsidRPr="00276038">
        <w:rPr>
          <w:rFonts w:ascii="Times New Roman" w:hAnsi="Times New Roman" w:cs="Times New Roman"/>
        </w:rPr>
        <w:t>№</w:t>
      </w:r>
      <w:r>
        <w:rPr>
          <w:rFonts w:ascii="Times New Roman" w:hAnsi="Times New Roman" w:cs="Times New Roman"/>
        </w:rPr>
        <w:t>____</w:t>
      </w:r>
    </w:p>
    <w:sectPr w:rsidR="00276038" w:rsidRPr="00276038" w:rsidSect="006B4675">
      <w:pgSz w:w="11900" w:h="16840"/>
      <w:pgMar w:top="720" w:right="720" w:bottom="720" w:left="720"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0E6" w:rsidRDefault="004470E6">
      <w:pPr>
        <w:rPr>
          <w:color w:val="auto"/>
        </w:rPr>
      </w:pPr>
      <w:r>
        <w:rPr>
          <w:color w:val="auto"/>
        </w:rPr>
        <w:separator/>
      </w:r>
    </w:p>
  </w:endnote>
  <w:endnote w:type="continuationSeparator" w:id="0">
    <w:p w:rsidR="004470E6" w:rsidRDefault="0044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pitch w:val="variable"/>
    <w:sig w:usb0="00000003" w:usb1="00000000" w:usb2="00000000" w:usb3="00000000" w:csb0="00000001" w:csb1="00000000"/>
  </w:font>
  <w:font w:name="Gulim">
    <w:altName w:val="???????????????????????????????"/>
    <w:panose1 w:val="020B0600000101010101"/>
    <w:charset w:val="81"/>
    <w:family w:val="roman"/>
    <w:pitch w:val="fixed"/>
    <w:sig w:usb0="00000001" w:usb1="09060000" w:usb2="00000010" w:usb3="00000000" w:csb0="00080000" w:csb1="00000000"/>
  </w:font>
  <w:font w:name="Century Schoolbook">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Century Bash">
    <w:altName w:val="Century"/>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0E6" w:rsidRDefault="004470E6">
      <w:pPr>
        <w:rPr>
          <w:color w:val="auto"/>
        </w:rPr>
      </w:pPr>
      <w:r>
        <w:rPr>
          <w:color w:val="auto"/>
        </w:rPr>
        <w:separator/>
      </w:r>
    </w:p>
  </w:footnote>
  <w:footnote w:type="continuationSeparator" w:id="0">
    <w:p w:rsidR="004470E6" w:rsidRDefault="004470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2" w15:restartNumberingAfterBreak="0">
    <w:nsid w:val="00000005"/>
    <w:multiLevelType w:val="multilevel"/>
    <w:tmpl w:val="00000004"/>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3" w15:restartNumberingAfterBreak="0">
    <w:nsid w:val="00000007"/>
    <w:multiLevelType w:val="multilevel"/>
    <w:tmpl w:val="00000006"/>
    <w:lvl w:ilvl="0">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4" w15:restartNumberingAfterBreak="0">
    <w:nsid w:val="00000009"/>
    <w:multiLevelType w:val="multilevel"/>
    <w:tmpl w:val="00000008"/>
    <w:lvl w:ilvl="0">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5" w15:restartNumberingAfterBreak="0">
    <w:nsid w:val="0000000B"/>
    <w:multiLevelType w:val="multilevel"/>
    <w:tmpl w:val="0000000A"/>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6" w15:restartNumberingAfterBreak="0">
    <w:nsid w:val="0000000D"/>
    <w:multiLevelType w:val="multilevel"/>
    <w:tmpl w:val="0000000C"/>
    <w:lvl w:ilvl="0">
      <w:start w:val="11"/>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1"/>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1"/>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1"/>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1"/>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1"/>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1"/>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1"/>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1"/>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7" w15:restartNumberingAfterBreak="0">
    <w:nsid w:val="0000000F"/>
    <w:multiLevelType w:val="multilevel"/>
    <w:tmpl w:val="0000000E"/>
    <w:lvl w:ilvl="0">
      <w:start w:val="16"/>
      <w:numFmt w:val="decimal"/>
      <w:lvlText w:val="31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6"/>
      <w:numFmt w:val="decimal"/>
      <w:lvlText w:val="31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6"/>
      <w:numFmt w:val="decimal"/>
      <w:lvlText w:val="31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6"/>
      <w:numFmt w:val="decimal"/>
      <w:lvlText w:val="31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6"/>
      <w:numFmt w:val="decimal"/>
      <w:lvlText w:val="31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6"/>
      <w:numFmt w:val="decimal"/>
      <w:lvlText w:val="31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6"/>
      <w:numFmt w:val="decimal"/>
      <w:lvlText w:val="31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6"/>
      <w:numFmt w:val="decimal"/>
      <w:lvlText w:val="31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6"/>
      <w:numFmt w:val="decimal"/>
      <w:lvlText w:val="312.%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8" w15:restartNumberingAfterBreak="0">
    <w:nsid w:val="00000011"/>
    <w:multiLevelType w:val="multilevel"/>
    <w:tmpl w:val="00000010"/>
    <w:lvl w:ilvl="0">
      <w:start w:val="17"/>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7"/>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7"/>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7"/>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7"/>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7"/>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7"/>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7"/>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7"/>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9" w15:restartNumberingAfterBreak="0">
    <w:nsid w:val="00000013"/>
    <w:multiLevelType w:val="multilevel"/>
    <w:tmpl w:val="00000012"/>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0" w15:restartNumberingAfterBreak="0">
    <w:nsid w:val="00000015"/>
    <w:multiLevelType w:val="multilevel"/>
    <w:tmpl w:val="00000014"/>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1" w15:restartNumberingAfterBreak="0">
    <w:nsid w:val="00000017"/>
    <w:multiLevelType w:val="multilevel"/>
    <w:tmpl w:val="00000016"/>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2" w15:restartNumberingAfterBreak="0">
    <w:nsid w:val="00000019"/>
    <w:multiLevelType w:val="multilevel"/>
    <w:tmpl w:val="00000018"/>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3" w15:restartNumberingAfterBreak="0">
    <w:nsid w:val="0000001B"/>
    <w:multiLevelType w:val="multilevel"/>
    <w:tmpl w:val="0000001A"/>
    <w:lvl w:ilvl="0">
      <w:start w:val="5"/>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4" w15:restartNumberingAfterBreak="0">
    <w:nsid w:val="0000001D"/>
    <w:multiLevelType w:val="multilevel"/>
    <w:tmpl w:val="0000001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5" w15:restartNumberingAfterBreak="0">
    <w:nsid w:val="0000001F"/>
    <w:multiLevelType w:val="multilevel"/>
    <w:tmpl w:val="0000001E"/>
    <w:lvl w:ilvl="0">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6" w15:restartNumberingAfterBreak="0">
    <w:nsid w:val="00000021"/>
    <w:multiLevelType w:val="multilevel"/>
    <w:tmpl w:val="00000020"/>
    <w:lvl w:ilvl="0">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7" w15:restartNumberingAfterBreak="0">
    <w:nsid w:val="00000023"/>
    <w:multiLevelType w:val="multilevel"/>
    <w:tmpl w:val="00000022"/>
    <w:lvl w:ilvl="0">
      <w:start w:val="2"/>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2"/>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2"/>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2"/>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2"/>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2"/>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2"/>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2"/>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2"/>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8" w15:restartNumberingAfterBreak="0">
    <w:nsid w:val="00000025"/>
    <w:multiLevelType w:val="multilevel"/>
    <w:tmpl w:val="00000024"/>
    <w:lvl w:ilvl="0">
      <w:start w:val="7"/>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9" w15:restartNumberingAfterBreak="0">
    <w:nsid w:val="00000027"/>
    <w:multiLevelType w:val="multilevel"/>
    <w:tmpl w:val="00000026"/>
    <w:lvl w:ilvl="0">
      <w:start w:val="1"/>
      <w:numFmt w:val="decimal"/>
      <w:lvlText w:val="7.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7.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7.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7.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7.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7.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7.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7.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7.4.%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20" w15:restartNumberingAfterBreak="0">
    <w:nsid w:val="00000029"/>
    <w:multiLevelType w:val="multilevel"/>
    <w:tmpl w:val="00000028"/>
    <w:lvl w:ilvl="0">
      <w:start w:val="5"/>
      <w:numFmt w:val="decimal"/>
      <w:lvlText w:val="7.%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5"/>
      <w:numFmt w:val="decimal"/>
      <w:lvlText w:val="7.%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5"/>
      <w:numFmt w:val="decimal"/>
      <w:lvlText w:val="7.%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5"/>
      <w:numFmt w:val="decimal"/>
      <w:lvlText w:val="7.%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5"/>
      <w:numFmt w:val="decimal"/>
      <w:lvlText w:val="7.%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5"/>
      <w:numFmt w:val="decimal"/>
      <w:lvlText w:val="7.%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5"/>
      <w:numFmt w:val="decimal"/>
      <w:lvlText w:val="7.%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5"/>
      <w:numFmt w:val="decimal"/>
      <w:lvlText w:val="7.%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5"/>
      <w:numFmt w:val="decimal"/>
      <w:lvlText w:val="7.%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21" w15:restartNumberingAfterBreak="0">
    <w:nsid w:val="0000002B"/>
    <w:multiLevelType w:val="multilevel"/>
    <w:tmpl w:val="0000002A"/>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22" w15:restartNumberingAfterBreak="0">
    <w:nsid w:val="0000002D"/>
    <w:multiLevelType w:val="multilevel"/>
    <w:tmpl w:val="0000002C"/>
    <w:lvl w:ilvl="0">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23" w15:restartNumberingAfterBreak="0">
    <w:nsid w:val="0000002F"/>
    <w:multiLevelType w:val="multilevel"/>
    <w:tmpl w:val="0000002E"/>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24" w15:restartNumberingAfterBreak="0">
    <w:nsid w:val="00000031"/>
    <w:multiLevelType w:val="multilevel"/>
    <w:tmpl w:val="00000030"/>
    <w:lvl w:ilvl="0">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25" w15:restartNumberingAfterBreak="0">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26" w15:restartNumberingAfterBreak="0">
    <w:nsid w:val="265C4646"/>
    <w:multiLevelType w:val="hybridMultilevel"/>
    <w:tmpl w:val="C67E5270"/>
    <w:lvl w:ilvl="0" w:tplc="E8906A2C">
      <w:start w:val="1"/>
      <w:numFmt w:val="decimalZero"/>
      <w:lvlText w:val="%1."/>
      <w:lvlJc w:val="left"/>
      <w:pPr>
        <w:ind w:left="810" w:hanging="45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1F054A9"/>
    <w:multiLevelType w:val="multilevel"/>
    <w:tmpl w:val="272A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461B61"/>
    <w:multiLevelType w:val="multilevel"/>
    <w:tmpl w:val="00948D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44D20164"/>
    <w:multiLevelType w:val="multilevel"/>
    <w:tmpl w:val="1A2E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6E3357"/>
    <w:multiLevelType w:val="multilevel"/>
    <w:tmpl w:val="998A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7E44C2"/>
    <w:multiLevelType w:val="hybridMultilevel"/>
    <w:tmpl w:val="56E4F1E8"/>
    <w:lvl w:ilvl="0" w:tplc="E158838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15:restartNumberingAfterBreak="0">
    <w:nsid w:val="4F232DFF"/>
    <w:multiLevelType w:val="multilevel"/>
    <w:tmpl w:val="9FF0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1200C5"/>
    <w:multiLevelType w:val="hybridMultilevel"/>
    <w:tmpl w:val="C67E5270"/>
    <w:lvl w:ilvl="0" w:tplc="E8906A2C">
      <w:start w:val="1"/>
      <w:numFmt w:val="decimalZero"/>
      <w:lvlText w:val="%1."/>
      <w:lvlJc w:val="left"/>
      <w:pPr>
        <w:ind w:left="810" w:hanging="45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1720AE9"/>
    <w:multiLevelType w:val="multilevel"/>
    <w:tmpl w:val="67F0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7618E4"/>
    <w:multiLevelType w:val="hybridMultilevel"/>
    <w:tmpl w:val="8E16496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0390AF1"/>
    <w:multiLevelType w:val="multilevel"/>
    <w:tmpl w:val="035A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35"/>
  </w:num>
  <w:num w:numId="28">
    <w:abstractNumId w:val="31"/>
  </w:num>
  <w:num w:numId="29">
    <w:abstractNumId w:val="26"/>
  </w:num>
  <w:num w:numId="30">
    <w:abstractNumId w:val="33"/>
  </w:num>
  <w:num w:numId="31">
    <w:abstractNumId w:val="28"/>
  </w:num>
  <w:num w:numId="32">
    <w:abstractNumId w:val="32"/>
  </w:num>
  <w:num w:numId="33">
    <w:abstractNumId w:val="36"/>
  </w:num>
  <w:num w:numId="34">
    <w:abstractNumId w:val="27"/>
  </w:num>
  <w:num w:numId="35">
    <w:abstractNumId w:val="34"/>
  </w:num>
  <w:num w:numId="36">
    <w:abstractNumId w:val="30"/>
  </w:num>
  <w:num w:numId="37">
    <w:abstractNumId w:val="29"/>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evenAndOddHeader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048"/>
    <w:rsid w:val="00002B4D"/>
    <w:rsid w:val="000114C3"/>
    <w:rsid w:val="00013269"/>
    <w:rsid w:val="00015844"/>
    <w:rsid w:val="00024EDA"/>
    <w:rsid w:val="00025D0A"/>
    <w:rsid w:val="00027095"/>
    <w:rsid w:val="00033DE1"/>
    <w:rsid w:val="000372CC"/>
    <w:rsid w:val="00042AEB"/>
    <w:rsid w:val="000540CD"/>
    <w:rsid w:val="000658C8"/>
    <w:rsid w:val="000732DC"/>
    <w:rsid w:val="00075749"/>
    <w:rsid w:val="00091AB8"/>
    <w:rsid w:val="00097EFC"/>
    <w:rsid w:val="000A70F5"/>
    <w:rsid w:val="000A7317"/>
    <w:rsid w:val="000C3E91"/>
    <w:rsid w:val="000D43A0"/>
    <w:rsid w:val="000E4BFF"/>
    <w:rsid w:val="000F1937"/>
    <w:rsid w:val="00120DC7"/>
    <w:rsid w:val="001241EB"/>
    <w:rsid w:val="00134569"/>
    <w:rsid w:val="00167677"/>
    <w:rsid w:val="00177799"/>
    <w:rsid w:val="001A4F33"/>
    <w:rsid w:val="001C6E73"/>
    <w:rsid w:val="001E2520"/>
    <w:rsid w:val="002121FC"/>
    <w:rsid w:val="002351AD"/>
    <w:rsid w:val="002728AF"/>
    <w:rsid w:val="00276038"/>
    <w:rsid w:val="00281BC1"/>
    <w:rsid w:val="0029344A"/>
    <w:rsid w:val="00294583"/>
    <w:rsid w:val="002A2C35"/>
    <w:rsid w:val="002A4D27"/>
    <w:rsid w:val="002A6EAF"/>
    <w:rsid w:val="002C24BD"/>
    <w:rsid w:val="002D1B99"/>
    <w:rsid w:val="002E0EF0"/>
    <w:rsid w:val="002E51CC"/>
    <w:rsid w:val="002F19A9"/>
    <w:rsid w:val="00300271"/>
    <w:rsid w:val="00304048"/>
    <w:rsid w:val="00305780"/>
    <w:rsid w:val="003337F8"/>
    <w:rsid w:val="00356458"/>
    <w:rsid w:val="003638F6"/>
    <w:rsid w:val="00366CFC"/>
    <w:rsid w:val="00393E47"/>
    <w:rsid w:val="003A66ED"/>
    <w:rsid w:val="003C0BC2"/>
    <w:rsid w:val="003E766E"/>
    <w:rsid w:val="003F1984"/>
    <w:rsid w:val="004276E7"/>
    <w:rsid w:val="00427AD2"/>
    <w:rsid w:val="0043351D"/>
    <w:rsid w:val="004470E6"/>
    <w:rsid w:val="0045270C"/>
    <w:rsid w:val="004563C8"/>
    <w:rsid w:val="00467CE8"/>
    <w:rsid w:val="00476CE4"/>
    <w:rsid w:val="00480914"/>
    <w:rsid w:val="0048103B"/>
    <w:rsid w:val="00496E86"/>
    <w:rsid w:val="004B223D"/>
    <w:rsid w:val="004C7E22"/>
    <w:rsid w:val="004D2345"/>
    <w:rsid w:val="00503FD0"/>
    <w:rsid w:val="0051755A"/>
    <w:rsid w:val="0051783E"/>
    <w:rsid w:val="0055602F"/>
    <w:rsid w:val="00575EBF"/>
    <w:rsid w:val="00585A3C"/>
    <w:rsid w:val="00590F54"/>
    <w:rsid w:val="00592E85"/>
    <w:rsid w:val="005A2C5E"/>
    <w:rsid w:val="005A5C2F"/>
    <w:rsid w:val="005B2BD5"/>
    <w:rsid w:val="005B6C7E"/>
    <w:rsid w:val="005C56C1"/>
    <w:rsid w:val="005E1BBC"/>
    <w:rsid w:val="005E7FDE"/>
    <w:rsid w:val="005F530E"/>
    <w:rsid w:val="005F75EE"/>
    <w:rsid w:val="00612AD5"/>
    <w:rsid w:val="00640B98"/>
    <w:rsid w:val="006539D0"/>
    <w:rsid w:val="00656E6D"/>
    <w:rsid w:val="006604C8"/>
    <w:rsid w:val="0068565B"/>
    <w:rsid w:val="006B4675"/>
    <w:rsid w:val="006C0C79"/>
    <w:rsid w:val="006C40BA"/>
    <w:rsid w:val="006D6E8A"/>
    <w:rsid w:val="006F246D"/>
    <w:rsid w:val="006F607A"/>
    <w:rsid w:val="006F7BAC"/>
    <w:rsid w:val="007133BD"/>
    <w:rsid w:val="007215A4"/>
    <w:rsid w:val="00731AEB"/>
    <w:rsid w:val="00736D88"/>
    <w:rsid w:val="00737D01"/>
    <w:rsid w:val="007475C7"/>
    <w:rsid w:val="00747695"/>
    <w:rsid w:val="00750F72"/>
    <w:rsid w:val="00756B65"/>
    <w:rsid w:val="007647A6"/>
    <w:rsid w:val="0078001A"/>
    <w:rsid w:val="007970AA"/>
    <w:rsid w:val="007F7609"/>
    <w:rsid w:val="008303C8"/>
    <w:rsid w:val="00832BEB"/>
    <w:rsid w:val="0085242A"/>
    <w:rsid w:val="0085792B"/>
    <w:rsid w:val="00864063"/>
    <w:rsid w:val="00867920"/>
    <w:rsid w:val="00893DB5"/>
    <w:rsid w:val="008973BC"/>
    <w:rsid w:val="008A1450"/>
    <w:rsid w:val="008A5B97"/>
    <w:rsid w:val="008B32F9"/>
    <w:rsid w:val="008B61C2"/>
    <w:rsid w:val="008C2B6D"/>
    <w:rsid w:val="008E10CB"/>
    <w:rsid w:val="008F40B0"/>
    <w:rsid w:val="008F4F69"/>
    <w:rsid w:val="00930917"/>
    <w:rsid w:val="00954B17"/>
    <w:rsid w:val="00960414"/>
    <w:rsid w:val="00975B02"/>
    <w:rsid w:val="00981BE7"/>
    <w:rsid w:val="00983B98"/>
    <w:rsid w:val="009843FC"/>
    <w:rsid w:val="00990513"/>
    <w:rsid w:val="009A5847"/>
    <w:rsid w:val="009B1C9B"/>
    <w:rsid w:val="009B7E14"/>
    <w:rsid w:val="009C2134"/>
    <w:rsid w:val="009D4912"/>
    <w:rsid w:val="009D779F"/>
    <w:rsid w:val="00A03445"/>
    <w:rsid w:val="00A0461E"/>
    <w:rsid w:val="00A05D08"/>
    <w:rsid w:val="00A11014"/>
    <w:rsid w:val="00A156E1"/>
    <w:rsid w:val="00A17E9C"/>
    <w:rsid w:val="00A24FB0"/>
    <w:rsid w:val="00A63B13"/>
    <w:rsid w:val="00A73C28"/>
    <w:rsid w:val="00A86FB7"/>
    <w:rsid w:val="00AB0DF5"/>
    <w:rsid w:val="00AC51FD"/>
    <w:rsid w:val="00AD66C2"/>
    <w:rsid w:val="00B127D7"/>
    <w:rsid w:val="00B17812"/>
    <w:rsid w:val="00B56F48"/>
    <w:rsid w:val="00B84797"/>
    <w:rsid w:val="00B92676"/>
    <w:rsid w:val="00BA3737"/>
    <w:rsid w:val="00BC307B"/>
    <w:rsid w:val="00BC5D63"/>
    <w:rsid w:val="00C127F0"/>
    <w:rsid w:val="00C3002B"/>
    <w:rsid w:val="00C317D3"/>
    <w:rsid w:val="00C43702"/>
    <w:rsid w:val="00C5799C"/>
    <w:rsid w:val="00C81BC2"/>
    <w:rsid w:val="00C879CC"/>
    <w:rsid w:val="00C95F34"/>
    <w:rsid w:val="00C97505"/>
    <w:rsid w:val="00C97C12"/>
    <w:rsid w:val="00CA1F6A"/>
    <w:rsid w:val="00CC18C8"/>
    <w:rsid w:val="00CC4776"/>
    <w:rsid w:val="00CC5B93"/>
    <w:rsid w:val="00CD13A0"/>
    <w:rsid w:val="00CE56B5"/>
    <w:rsid w:val="00CF7D9D"/>
    <w:rsid w:val="00D11A39"/>
    <w:rsid w:val="00D14199"/>
    <w:rsid w:val="00D20EBB"/>
    <w:rsid w:val="00D2541B"/>
    <w:rsid w:val="00D25D03"/>
    <w:rsid w:val="00D27444"/>
    <w:rsid w:val="00D35E3B"/>
    <w:rsid w:val="00D44E3B"/>
    <w:rsid w:val="00D53E1B"/>
    <w:rsid w:val="00D63E3A"/>
    <w:rsid w:val="00D640D7"/>
    <w:rsid w:val="00D81634"/>
    <w:rsid w:val="00DA26E3"/>
    <w:rsid w:val="00DE303F"/>
    <w:rsid w:val="00E04863"/>
    <w:rsid w:val="00E17139"/>
    <w:rsid w:val="00E60CB2"/>
    <w:rsid w:val="00E6658D"/>
    <w:rsid w:val="00E67D01"/>
    <w:rsid w:val="00E84699"/>
    <w:rsid w:val="00E925F5"/>
    <w:rsid w:val="00ED1730"/>
    <w:rsid w:val="00EE45A3"/>
    <w:rsid w:val="00EE75D1"/>
    <w:rsid w:val="00EF4B18"/>
    <w:rsid w:val="00EF5F05"/>
    <w:rsid w:val="00F236C3"/>
    <w:rsid w:val="00F62220"/>
    <w:rsid w:val="00F626B8"/>
    <w:rsid w:val="00F734E5"/>
    <w:rsid w:val="00FB2493"/>
    <w:rsid w:val="00FB48EC"/>
    <w:rsid w:val="00FB543E"/>
    <w:rsid w:val="00FE78A3"/>
    <w:rsid w:val="00FF3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A8F1883A-AAEE-4D3D-88DD-4FECBAAF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imes New Roman" w:hAnsi="Tahoma" w:cs="Tahoma"/>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3" w:semiHidden="1" w:uiPriority="0" w:unhideWhenUsed="1"/>
    <w:lsdException w:name="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rPr>
  </w:style>
  <w:style w:type="paragraph" w:styleId="1">
    <w:name w:val="heading 1"/>
    <w:basedOn w:val="a"/>
    <w:next w:val="a"/>
    <w:link w:val="10"/>
    <w:uiPriority w:val="9"/>
    <w:qFormat/>
    <w:rsid w:val="00C127F0"/>
    <w:pPr>
      <w:keepNext/>
      <w:widowControl/>
      <w:suppressAutoHyphens/>
      <w:spacing w:before="240" w:after="60"/>
      <w:outlineLvl w:val="0"/>
    </w:pPr>
    <w:rPr>
      <w:rFonts w:ascii="Cambria" w:hAnsi="Cambria" w:cs="Mangal"/>
      <w:b/>
      <w:bCs/>
      <w:color w:val="auto"/>
      <w:kern w:val="32"/>
      <w:sz w:val="32"/>
      <w:szCs w:val="29"/>
      <w:lang w:val="en-US" w:eastAsia="hi-IN" w:bidi="hi-IN"/>
    </w:rPr>
  </w:style>
  <w:style w:type="paragraph" w:styleId="2">
    <w:name w:val="heading 2"/>
    <w:basedOn w:val="a"/>
    <w:next w:val="a"/>
    <w:link w:val="20"/>
    <w:uiPriority w:val="9"/>
    <w:semiHidden/>
    <w:unhideWhenUsed/>
    <w:qFormat/>
    <w:rsid w:val="000A70F5"/>
    <w:pPr>
      <w:keepNext/>
      <w:spacing w:before="240" w:after="60"/>
      <w:outlineLvl w:val="1"/>
    </w:pPr>
    <w:rPr>
      <w:rFonts w:asciiTheme="majorHAnsi" w:eastAsiaTheme="majorEastAsia" w:hAnsiTheme="majorHAnsi" w:cs="Times New Roman"/>
      <w:b/>
      <w:bCs/>
      <w:i/>
      <w:iCs/>
      <w:sz w:val="28"/>
      <w:szCs w:val="2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127F0"/>
    <w:rPr>
      <w:rFonts w:ascii="Cambria" w:hAnsi="Cambria" w:cs="Mangal"/>
      <w:b/>
      <w:bCs/>
      <w:kern w:val="32"/>
      <w:sz w:val="29"/>
      <w:szCs w:val="29"/>
      <w:lang w:val="en-US" w:eastAsia="hi-IN" w:bidi="hi-IN"/>
    </w:rPr>
  </w:style>
  <w:style w:type="character" w:customStyle="1" w:styleId="20">
    <w:name w:val="Заголовок 2 Знак"/>
    <w:basedOn w:val="a0"/>
    <w:link w:val="2"/>
    <w:uiPriority w:val="9"/>
    <w:semiHidden/>
    <w:locked/>
    <w:rsid w:val="000A70F5"/>
    <w:rPr>
      <w:rFonts w:asciiTheme="majorHAnsi" w:eastAsiaTheme="majorEastAsia" w:hAnsiTheme="majorHAnsi" w:cs="Times New Roman"/>
      <w:b/>
      <w:bCs/>
      <w:i/>
      <w:iCs/>
      <w:color w:val="000000"/>
      <w:sz w:val="28"/>
      <w:szCs w:val="28"/>
    </w:rPr>
  </w:style>
  <w:style w:type="character" w:styleId="a3">
    <w:name w:val="Hyperlink"/>
    <w:basedOn w:val="a0"/>
    <w:uiPriority w:val="99"/>
    <w:rPr>
      <w:rFonts w:cs="Times New Roman"/>
      <w:color w:val="000080"/>
      <w:u w:val="single"/>
    </w:rPr>
  </w:style>
  <w:style w:type="character" w:customStyle="1" w:styleId="3">
    <w:name w:val="Основной текст (3)_"/>
    <w:basedOn w:val="a0"/>
    <w:link w:val="31"/>
    <w:uiPriority w:val="99"/>
    <w:locked/>
    <w:rPr>
      <w:rFonts w:ascii="Times New Roman" w:hAnsi="Times New Roman" w:cs="Times New Roman"/>
      <w:b/>
      <w:bCs/>
      <w:sz w:val="16"/>
      <w:szCs w:val="16"/>
      <w:u w:val="none"/>
    </w:rPr>
  </w:style>
  <w:style w:type="character" w:customStyle="1" w:styleId="30">
    <w:name w:val="Основной текст (3)"/>
    <w:basedOn w:val="3"/>
    <w:uiPriority w:val="99"/>
    <w:rPr>
      <w:rFonts w:ascii="Times New Roman" w:hAnsi="Times New Roman" w:cs="Times New Roman"/>
      <w:b/>
      <w:bCs/>
      <w:sz w:val="16"/>
      <w:szCs w:val="16"/>
      <w:u w:val="none"/>
    </w:rPr>
  </w:style>
  <w:style w:type="character" w:customStyle="1" w:styleId="4">
    <w:name w:val="Основной текст (4)_"/>
    <w:basedOn w:val="a0"/>
    <w:link w:val="41"/>
    <w:uiPriority w:val="99"/>
    <w:locked/>
    <w:rPr>
      <w:rFonts w:ascii="Times New Roman" w:hAnsi="Times New Roman" w:cs="Times New Roman"/>
      <w:i/>
      <w:iCs/>
      <w:sz w:val="16"/>
      <w:szCs w:val="16"/>
      <w:u w:val="none"/>
    </w:rPr>
  </w:style>
  <w:style w:type="character" w:customStyle="1" w:styleId="40">
    <w:name w:val="Основной текст (4)"/>
    <w:basedOn w:val="4"/>
    <w:uiPriority w:val="99"/>
    <w:rPr>
      <w:rFonts w:ascii="Times New Roman" w:hAnsi="Times New Roman" w:cs="Times New Roman"/>
      <w:i/>
      <w:iCs/>
      <w:sz w:val="16"/>
      <w:szCs w:val="16"/>
      <w:u w:val="none"/>
    </w:rPr>
  </w:style>
  <w:style w:type="character" w:customStyle="1" w:styleId="21">
    <w:name w:val="Основной текст (2)_"/>
    <w:basedOn w:val="a0"/>
    <w:link w:val="210"/>
    <w:uiPriority w:val="99"/>
    <w:locked/>
    <w:rPr>
      <w:rFonts w:ascii="Times New Roman" w:hAnsi="Times New Roman" w:cs="Times New Roman"/>
      <w:sz w:val="16"/>
      <w:szCs w:val="16"/>
      <w:u w:val="none"/>
    </w:rPr>
  </w:style>
  <w:style w:type="character" w:customStyle="1" w:styleId="22">
    <w:name w:val="Основной текст (2) + Полужирный"/>
    <w:basedOn w:val="21"/>
    <w:uiPriority w:val="99"/>
    <w:rPr>
      <w:rFonts w:ascii="Times New Roman" w:hAnsi="Times New Roman" w:cs="Times New Roman"/>
      <w:b/>
      <w:bCs/>
      <w:sz w:val="16"/>
      <w:szCs w:val="16"/>
      <w:u w:val="none"/>
    </w:rPr>
  </w:style>
  <w:style w:type="character" w:customStyle="1" w:styleId="23">
    <w:name w:val="Основной текст (2)"/>
    <w:basedOn w:val="21"/>
    <w:uiPriority w:val="99"/>
    <w:rPr>
      <w:rFonts w:ascii="Times New Roman" w:hAnsi="Times New Roman" w:cs="Times New Roman"/>
      <w:sz w:val="16"/>
      <w:szCs w:val="16"/>
      <w:u w:val="none"/>
    </w:rPr>
  </w:style>
  <w:style w:type="character" w:customStyle="1" w:styleId="26">
    <w:name w:val="Основной текст (2)6"/>
    <w:basedOn w:val="21"/>
    <w:uiPriority w:val="99"/>
    <w:rPr>
      <w:rFonts w:ascii="Times New Roman" w:hAnsi="Times New Roman" w:cs="Times New Roman"/>
      <w:sz w:val="16"/>
      <w:szCs w:val="16"/>
      <w:u w:val="none"/>
    </w:rPr>
  </w:style>
  <w:style w:type="character" w:customStyle="1" w:styleId="32">
    <w:name w:val="Основной текст (3)2"/>
    <w:basedOn w:val="3"/>
    <w:uiPriority w:val="99"/>
    <w:rPr>
      <w:rFonts w:ascii="Times New Roman" w:hAnsi="Times New Roman" w:cs="Times New Roman"/>
      <w:b/>
      <w:bCs/>
      <w:sz w:val="16"/>
      <w:szCs w:val="16"/>
      <w:u w:val="none"/>
    </w:rPr>
  </w:style>
  <w:style w:type="character" w:customStyle="1" w:styleId="25">
    <w:name w:val="Основной текст (2)5"/>
    <w:basedOn w:val="21"/>
    <w:uiPriority w:val="99"/>
    <w:rPr>
      <w:rFonts w:ascii="Times New Roman" w:hAnsi="Times New Roman" w:cs="Times New Roman"/>
      <w:sz w:val="16"/>
      <w:szCs w:val="16"/>
      <w:u w:val="none"/>
    </w:rPr>
  </w:style>
  <w:style w:type="character" w:customStyle="1" w:styleId="24">
    <w:name w:val="Основной текст (2)4"/>
    <w:basedOn w:val="21"/>
    <w:uiPriority w:val="99"/>
    <w:rPr>
      <w:rFonts w:ascii="Times New Roman" w:hAnsi="Times New Roman" w:cs="Times New Roman"/>
      <w:sz w:val="16"/>
      <w:szCs w:val="16"/>
      <w:u w:val="none"/>
    </w:rPr>
  </w:style>
  <w:style w:type="character" w:customStyle="1" w:styleId="27">
    <w:name w:val="Основной текст (2) + Курсив"/>
    <w:basedOn w:val="21"/>
    <w:uiPriority w:val="99"/>
    <w:rPr>
      <w:rFonts w:ascii="Times New Roman" w:hAnsi="Times New Roman" w:cs="Times New Roman"/>
      <w:i/>
      <w:iCs/>
      <w:sz w:val="16"/>
      <w:szCs w:val="16"/>
      <w:u w:val="none"/>
    </w:rPr>
  </w:style>
  <w:style w:type="character" w:customStyle="1" w:styleId="28">
    <w:name w:val="Сноска (2)_"/>
    <w:basedOn w:val="a0"/>
    <w:link w:val="211"/>
    <w:uiPriority w:val="99"/>
    <w:locked/>
    <w:rPr>
      <w:rFonts w:ascii="Times New Roman" w:hAnsi="Times New Roman" w:cs="Times New Roman"/>
      <w:b/>
      <w:bCs/>
      <w:sz w:val="16"/>
      <w:szCs w:val="16"/>
      <w:u w:val="none"/>
    </w:rPr>
  </w:style>
  <w:style w:type="character" w:customStyle="1" w:styleId="29">
    <w:name w:val="Сноска (2)"/>
    <w:basedOn w:val="28"/>
    <w:uiPriority w:val="99"/>
    <w:rPr>
      <w:rFonts w:ascii="Times New Roman" w:hAnsi="Times New Roman" w:cs="Times New Roman"/>
      <w:b/>
      <w:bCs/>
      <w:sz w:val="16"/>
      <w:szCs w:val="16"/>
      <w:u w:val="none"/>
    </w:rPr>
  </w:style>
  <w:style w:type="character" w:customStyle="1" w:styleId="a4">
    <w:name w:val="Сноска_"/>
    <w:basedOn w:val="a0"/>
    <w:link w:val="11"/>
    <w:uiPriority w:val="99"/>
    <w:locked/>
    <w:rPr>
      <w:rFonts w:ascii="Times New Roman" w:hAnsi="Times New Roman" w:cs="Times New Roman"/>
      <w:sz w:val="16"/>
      <w:szCs w:val="16"/>
      <w:u w:val="none"/>
    </w:rPr>
  </w:style>
  <w:style w:type="character" w:customStyle="1" w:styleId="a5">
    <w:name w:val="Сноска"/>
    <w:basedOn w:val="a4"/>
    <w:uiPriority w:val="99"/>
    <w:rPr>
      <w:rFonts w:ascii="Times New Roman" w:hAnsi="Times New Roman" w:cs="Times New Roman"/>
      <w:sz w:val="16"/>
      <w:szCs w:val="16"/>
      <w:u w:val="none"/>
    </w:rPr>
  </w:style>
  <w:style w:type="character" w:customStyle="1" w:styleId="33">
    <w:name w:val="Сноска3"/>
    <w:basedOn w:val="a4"/>
    <w:uiPriority w:val="99"/>
    <w:rPr>
      <w:rFonts w:ascii="Times New Roman" w:hAnsi="Times New Roman" w:cs="Times New Roman"/>
      <w:sz w:val="16"/>
      <w:szCs w:val="16"/>
      <w:u w:val="none"/>
    </w:rPr>
  </w:style>
  <w:style w:type="character" w:customStyle="1" w:styleId="2a">
    <w:name w:val="Сноска2"/>
    <w:basedOn w:val="a4"/>
    <w:uiPriority w:val="99"/>
    <w:rPr>
      <w:rFonts w:ascii="Times New Roman" w:hAnsi="Times New Roman" w:cs="Times New Roman"/>
      <w:sz w:val="16"/>
      <w:szCs w:val="16"/>
      <w:u w:val="none"/>
    </w:rPr>
  </w:style>
  <w:style w:type="character" w:customStyle="1" w:styleId="230">
    <w:name w:val="Основной текст (2)3"/>
    <w:basedOn w:val="21"/>
    <w:uiPriority w:val="99"/>
    <w:rPr>
      <w:rFonts w:ascii="Times New Roman" w:hAnsi="Times New Roman" w:cs="Times New Roman"/>
      <w:sz w:val="16"/>
      <w:szCs w:val="16"/>
      <w:u w:val="none"/>
    </w:rPr>
  </w:style>
  <w:style w:type="character" w:customStyle="1" w:styleId="5">
    <w:name w:val="Основной текст (5)_"/>
    <w:basedOn w:val="a0"/>
    <w:link w:val="51"/>
    <w:uiPriority w:val="99"/>
    <w:locked/>
    <w:rPr>
      <w:rFonts w:ascii="Times New Roman" w:hAnsi="Times New Roman" w:cs="Times New Roman"/>
      <w:b/>
      <w:bCs/>
      <w:sz w:val="18"/>
      <w:szCs w:val="18"/>
      <w:u w:val="none"/>
      <w:lang w:val="en-US" w:eastAsia="en-US"/>
    </w:rPr>
  </w:style>
  <w:style w:type="character" w:customStyle="1" w:styleId="50">
    <w:name w:val="Основной текст (5)"/>
    <w:basedOn w:val="5"/>
    <w:uiPriority w:val="99"/>
    <w:rPr>
      <w:rFonts w:ascii="Times New Roman" w:hAnsi="Times New Roman" w:cs="Times New Roman"/>
      <w:b/>
      <w:bCs/>
      <w:sz w:val="18"/>
      <w:szCs w:val="18"/>
      <w:u w:val="none"/>
      <w:lang w:val="en-US" w:eastAsia="en-US"/>
    </w:rPr>
  </w:style>
  <w:style w:type="character" w:customStyle="1" w:styleId="220">
    <w:name w:val="Основной текст (2)2"/>
    <w:basedOn w:val="21"/>
    <w:uiPriority w:val="99"/>
    <w:rPr>
      <w:rFonts w:ascii="Times New Roman" w:hAnsi="Times New Roman" w:cs="Times New Roman"/>
      <w:sz w:val="16"/>
      <w:szCs w:val="16"/>
      <w:u w:val="none"/>
      <w:lang w:val="en-US" w:eastAsia="en-US"/>
    </w:rPr>
  </w:style>
  <w:style w:type="character" w:customStyle="1" w:styleId="6">
    <w:name w:val="Основной текст (6)_"/>
    <w:basedOn w:val="a0"/>
    <w:link w:val="61"/>
    <w:uiPriority w:val="99"/>
    <w:locked/>
    <w:rPr>
      <w:rFonts w:ascii="Times New Roman" w:hAnsi="Times New Roman" w:cs="Times New Roman"/>
      <w:b/>
      <w:bCs/>
      <w:spacing w:val="-10"/>
      <w:sz w:val="26"/>
      <w:szCs w:val="26"/>
      <w:u w:val="none"/>
    </w:rPr>
  </w:style>
  <w:style w:type="character" w:customStyle="1" w:styleId="60">
    <w:name w:val="Основной текст (6)"/>
    <w:basedOn w:val="6"/>
    <w:uiPriority w:val="99"/>
    <w:rPr>
      <w:rFonts w:ascii="Times New Roman" w:hAnsi="Times New Roman" w:cs="Times New Roman"/>
      <w:b/>
      <w:bCs/>
      <w:spacing w:val="-10"/>
      <w:sz w:val="26"/>
      <w:szCs w:val="26"/>
      <w:u w:val="none"/>
    </w:rPr>
  </w:style>
  <w:style w:type="character" w:customStyle="1" w:styleId="62">
    <w:name w:val="Основной текст (6)2"/>
    <w:basedOn w:val="6"/>
    <w:uiPriority w:val="99"/>
    <w:rPr>
      <w:rFonts w:ascii="Times New Roman" w:hAnsi="Times New Roman" w:cs="Times New Roman"/>
      <w:b/>
      <w:bCs/>
      <w:spacing w:val="-10"/>
      <w:sz w:val="26"/>
      <w:szCs w:val="26"/>
      <w:u w:val="none"/>
    </w:rPr>
  </w:style>
  <w:style w:type="character" w:customStyle="1" w:styleId="42">
    <w:name w:val="Заголовок №4_"/>
    <w:basedOn w:val="a0"/>
    <w:link w:val="410"/>
    <w:uiPriority w:val="99"/>
    <w:locked/>
    <w:rPr>
      <w:rFonts w:ascii="Times New Roman" w:hAnsi="Times New Roman" w:cs="Times New Roman"/>
      <w:spacing w:val="-10"/>
      <w:u w:val="none"/>
    </w:rPr>
  </w:style>
  <w:style w:type="character" w:customStyle="1" w:styleId="43">
    <w:name w:val="Заголовок №4"/>
    <w:basedOn w:val="42"/>
    <w:uiPriority w:val="99"/>
    <w:rPr>
      <w:rFonts w:ascii="Times New Roman" w:hAnsi="Times New Roman" w:cs="Times New Roman"/>
      <w:spacing w:val="-10"/>
      <w:u w:val="none"/>
      <w:lang w:val="en-US" w:eastAsia="en-US"/>
    </w:rPr>
  </w:style>
  <w:style w:type="character" w:customStyle="1" w:styleId="430">
    <w:name w:val="Заголовок №43"/>
    <w:basedOn w:val="42"/>
    <w:uiPriority w:val="99"/>
    <w:rPr>
      <w:rFonts w:ascii="Times New Roman" w:hAnsi="Times New Roman" w:cs="Times New Roman"/>
      <w:spacing w:val="-10"/>
      <w:u w:val="none"/>
    </w:rPr>
  </w:style>
  <w:style w:type="character" w:customStyle="1" w:styleId="420">
    <w:name w:val="Заголовок №42"/>
    <w:basedOn w:val="42"/>
    <w:uiPriority w:val="99"/>
    <w:rPr>
      <w:rFonts w:ascii="Times New Roman" w:hAnsi="Times New Roman" w:cs="Times New Roman"/>
      <w:spacing w:val="-10"/>
      <w:u w:val="none"/>
    </w:rPr>
  </w:style>
  <w:style w:type="character" w:customStyle="1" w:styleId="a6">
    <w:name w:val="Другое_"/>
    <w:basedOn w:val="a0"/>
    <w:link w:val="a7"/>
    <w:uiPriority w:val="99"/>
    <w:locked/>
    <w:rPr>
      <w:rFonts w:ascii="Times New Roman" w:hAnsi="Times New Roman" w:cs="Times New Roman"/>
      <w:noProof/>
      <w:sz w:val="20"/>
      <w:szCs w:val="20"/>
      <w:u w:val="none"/>
    </w:rPr>
  </w:style>
  <w:style w:type="character" w:customStyle="1" w:styleId="12">
    <w:name w:val="Заголовок №1_"/>
    <w:basedOn w:val="a0"/>
    <w:link w:val="110"/>
    <w:uiPriority w:val="99"/>
    <w:locked/>
    <w:rPr>
      <w:rFonts w:ascii="Times New Roman" w:hAnsi="Times New Roman" w:cs="Times New Roman"/>
      <w:b/>
      <w:bCs/>
      <w:i/>
      <w:iCs/>
      <w:spacing w:val="-110"/>
      <w:sz w:val="120"/>
      <w:szCs w:val="120"/>
      <w:u w:val="none"/>
    </w:rPr>
  </w:style>
  <w:style w:type="character" w:customStyle="1" w:styleId="136pt">
    <w:name w:val="Заголовок №1 + 36 pt"/>
    <w:aliases w:val="Не полужирный,Не курсив,Интервал 0 pt"/>
    <w:basedOn w:val="12"/>
    <w:uiPriority w:val="99"/>
    <w:rPr>
      <w:rFonts w:ascii="Times New Roman" w:hAnsi="Times New Roman" w:cs="Times New Roman"/>
      <w:b w:val="0"/>
      <w:bCs w:val="0"/>
      <w:i w:val="0"/>
      <w:iCs w:val="0"/>
      <w:spacing w:val="0"/>
      <w:sz w:val="72"/>
      <w:szCs w:val="72"/>
      <w:u w:val="none"/>
    </w:rPr>
  </w:style>
  <w:style w:type="character" w:customStyle="1" w:styleId="1Gulim">
    <w:name w:val="Заголовок №1 + Gulim"/>
    <w:aliases w:val="46 pt,Не полужирный1,Не курсив1,Малые прописные,Интервал 0 pt1"/>
    <w:basedOn w:val="12"/>
    <w:uiPriority w:val="99"/>
    <w:rPr>
      <w:rFonts w:ascii="Gulim" w:eastAsia="Gulim" w:hAnsi="Times New Roman" w:cs="Gulim"/>
      <w:b w:val="0"/>
      <w:bCs w:val="0"/>
      <w:i w:val="0"/>
      <w:iCs w:val="0"/>
      <w:smallCaps/>
      <w:spacing w:val="0"/>
      <w:sz w:val="92"/>
      <w:szCs w:val="92"/>
      <w:u w:val="none"/>
    </w:rPr>
  </w:style>
  <w:style w:type="character" w:customStyle="1" w:styleId="13">
    <w:name w:val="Заголовок №1"/>
    <w:basedOn w:val="12"/>
    <w:uiPriority w:val="99"/>
    <w:rPr>
      <w:rFonts w:ascii="Times New Roman" w:hAnsi="Times New Roman" w:cs="Times New Roman"/>
      <w:b/>
      <w:bCs/>
      <w:i/>
      <w:iCs/>
      <w:spacing w:val="-110"/>
      <w:sz w:val="120"/>
      <w:szCs w:val="120"/>
      <w:u w:val="none"/>
    </w:rPr>
  </w:style>
  <w:style w:type="character" w:customStyle="1" w:styleId="2-1pt">
    <w:name w:val="Основной текст (2) + Интервал -1 pt"/>
    <w:basedOn w:val="21"/>
    <w:uiPriority w:val="99"/>
    <w:rPr>
      <w:rFonts w:ascii="Times New Roman" w:hAnsi="Times New Roman" w:cs="Times New Roman"/>
      <w:spacing w:val="-20"/>
      <w:sz w:val="16"/>
      <w:szCs w:val="16"/>
      <w:u w:val="none"/>
    </w:rPr>
  </w:style>
  <w:style w:type="character" w:customStyle="1" w:styleId="7">
    <w:name w:val="Основной текст (7)_"/>
    <w:basedOn w:val="a0"/>
    <w:link w:val="71"/>
    <w:uiPriority w:val="99"/>
    <w:locked/>
    <w:rPr>
      <w:rFonts w:ascii="Times New Roman" w:hAnsi="Times New Roman" w:cs="Times New Roman"/>
      <w:sz w:val="26"/>
      <w:szCs w:val="26"/>
      <w:u w:val="none"/>
    </w:rPr>
  </w:style>
  <w:style w:type="character" w:customStyle="1" w:styleId="70">
    <w:name w:val="Основной текст (7)"/>
    <w:basedOn w:val="7"/>
    <w:uiPriority w:val="99"/>
    <w:rPr>
      <w:rFonts w:ascii="Times New Roman" w:hAnsi="Times New Roman" w:cs="Times New Roman"/>
      <w:sz w:val="26"/>
      <w:szCs w:val="26"/>
      <w:u w:val="none"/>
    </w:rPr>
  </w:style>
  <w:style w:type="character" w:customStyle="1" w:styleId="727pt">
    <w:name w:val="Основной текст (7) + 27 pt"/>
    <w:aliases w:val="Курсив,Интервал -1 pt"/>
    <w:basedOn w:val="7"/>
    <w:uiPriority w:val="99"/>
    <w:rPr>
      <w:rFonts w:ascii="Times New Roman" w:hAnsi="Times New Roman" w:cs="Times New Roman"/>
      <w:i/>
      <w:iCs/>
      <w:spacing w:val="-30"/>
      <w:sz w:val="54"/>
      <w:szCs w:val="54"/>
      <w:u w:val="none"/>
      <w:lang w:val="en-US" w:eastAsia="en-US"/>
    </w:rPr>
  </w:style>
  <w:style w:type="character" w:customStyle="1" w:styleId="2b">
    <w:name w:val="Заголовок №2_"/>
    <w:basedOn w:val="a0"/>
    <w:link w:val="212"/>
    <w:uiPriority w:val="99"/>
    <w:locked/>
    <w:rPr>
      <w:rFonts w:ascii="Century Schoolbook" w:hAnsi="Century Schoolbook" w:cs="Century Schoolbook"/>
      <w:spacing w:val="-40"/>
      <w:sz w:val="58"/>
      <w:szCs w:val="58"/>
      <w:u w:val="none"/>
    </w:rPr>
  </w:style>
  <w:style w:type="character" w:customStyle="1" w:styleId="2c">
    <w:name w:val="Заголовок №2"/>
    <w:basedOn w:val="2b"/>
    <w:uiPriority w:val="99"/>
    <w:rPr>
      <w:rFonts w:ascii="Century Schoolbook" w:hAnsi="Century Schoolbook" w:cs="Century Schoolbook"/>
      <w:spacing w:val="-40"/>
      <w:sz w:val="58"/>
      <w:szCs w:val="58"/>
      <w:u w:val="none"/>
    </w:rPr>
  </w:style>
  <w:style w:type="character" w:customStyle="1" w:styleId="34">
    <w:name w:val="Заголовок №3_"/>
    <w:basedOn w:val="a0"/>
    <w:link w:val="35"/>
    <w:uiPriority w:val="99"/>
    <w:locked/>
    <w:rPr>
      <w:rFonts w:ascii="Times New Roman" w:hAnsi="Times New Roman" w:cs="Times New Roman"/>
      <w:b/>
      <w:bCs/>
      <w:sz w:val="18"/>
      <w:szCs w:val="18"/>
      <w:u w:val="none"/>
    </w:rPr>
  </w:style>
  <w:style w:type="character" w:customStyle="1" w:styleId="36">
    <w:name w:val="Заголовок №3 + Малые прописные"/>
    <w:aliases w:val="Интервал 39 pt"/>
    <w:basedOn w:val="34"/>
    <w:uiPriority w:val="99"/>
    <w:rPr>
      <w:rFonts w:ascii="Times New Roman" w:hAnsi="Times New Roman" w:cs="Times New Roman"/>
      <w:b/>
      <w:bCs/>
      <w:smallCaps/>
      <w:spacing w:val="790"/>
      <w:sz w:val="18"/>
      <w:szCs w:val="18"/>
      <w:u w:val="none"/>
    </w:rPr>
  </w:style>
  <w:style w:type="character" w:customStyle="1" w:styleId="310">
    <w:name w:val="Заголовок №3 + Малые прописные1"/>
    <w:aliases w:val="Интервал 39 pt1"/>
    <w:basedOn w:val="34"/>
    <w:uiPriority w:val="99"/>
    <w:rPr>
      <w:rFonts w:ascii="Times New Roman" w:hAnsi="Times New Roman" w:cs="Times New Roman"/>
      <w:b/>
      <w:bCs/>
      <w:smallCaps/>
      <w:spacing w:val="790"/>
      <w:sz w:val="18"/>
      <w:szCs w:val="18"/>
      <w:u w:val="none"/>
    </w:rPr>
  </w:style>
  <w:style w:type="character" w:customStyle="1" w:styleId="37">
    <w:name w:val="Основной текст (3) + Не полужирный"/>
    <w:basedOn w:val="3"/>
    <w:uiPriority w:val="99"/>
    <w:rPr>
      <w:rFonts w:ascii="Times New Roman" w:hAnsi="Times New Roman" w:cs="Times New Roman"/>
      <w:b w:val="0"/>
      <w:bCs w:val="0"/>
      <w:sz w:val="16"/>
      <w:szCs w:val="16"/>
      <w:u w:val="none"/>
    </w:rPr>
  </w:style>
  <w:style w:type="character" w:customStyle="1" w:styleId="320">
    <w:name w:val="Основной текст (3) + Не полужирный2"/>
    <w:basedOn w:val="3"/>
    <w:uiPriority w:val="99"/>
    <w:rPr>
      <w:rFonts w:ascii="Times New Roman" w:hAnsi="Times New Roman" w:cs="Times New Roman"/>
      <w:b w:val="0"/>
      <w:bCs w:val="0"/>
      <w:noProof/>
      <w:sz w:val="16"/>
      <w:szCs w:val="16"/>
      <w:u w:val="none"/>
    </w:rPr>
  </w:style>
  <w:style w:type="character" w:customStyle="1" w:styleId="311">
    <w:name w:val="Основной текст (3) + Не полужирный1"/>
    <w:basedOn w:val="3"/>
    <w:uiPriority w:val="99"/>
    <w:rPr>
      <w:rFonts w:ascii="Times New Roman" w:hAnsi="Times New Roman" w:cs="Times New Roman"/>
      <w:b w:val="0"/>
      <w:bCs w:val="0"/>
      <w:sz w:val="16"/>
      <w:szCs w:val="16"/>
      <w:u w:val="none"/>
    </w:rPr>
  </w:style>
  <w:style w:type="character" w:customStyle="1" w:styleId="2d">
    <w:name w:val="Основной текст (2) + Малые прописные"/>
    <w:basedOn w:val="21"/>
    <w:uiPriority w:val="99"/>
    <w:rPr>
      <w:rFonts w:ascii="Times New Roman" w:hAnsi="Times New Roman" w:cs="Times New Roman"/>
      <w:smallCaps/>
      <w:sz w:val="16"/>
      <w:szCs w:val="16"/>
      <w:u w:val="none"/>
      <w:lang w:val="en-US" w:eastAsia="en-US"/>
    </w:rPr>
  </w:style>
  <w:style w:type="character" w:customStyle="1" w:styleId="213">
    <w:name w:val="Основной текст (2) + Полужирный1"/>
    <w:basedOn w:val="21"/>
    <w:uiPriority w:val="99"/>
    <w:rPr>
      <w:rFonts w:ascii="Times New Roman" w:hAnsi="Times New Roman" w:cs="Times New Roman"/>
      <w:b/>
      <w:bCs/>
      <w:sz w:val="16"/>
      <w:szCs w:val="16"/>
      <w:u w:val="none"/>
    </w:rPr>
  </w:style>
  <w:style w:type="character" w:customStyle="1" w:styleId="214">
    <w:name w:val="Основной текст (2) + Курсив1"/>
    <w:aliases w:val="Малые прописные1"/>
    <w:basedOn w:val="21"/>
    <w:uiPriority w:val="99"/>
    <w:rPr>
      <w:rFonts w:ascii="Times New Roman" w:hAnsi="Times New Roman" w:cs="Times New Roman"/>
      <w:i/>
      <w:iCs/>
      <w:smallCaps/>
      <w:sz w:val="16"/>
      <w:szCs w:val="16"/>
      <w:u w:val="none"/>
    </w:rPr>
  </w:style>
  <w:style w:type="character" w:customStyle="1" w:styleId="52">
    <w:name w:val="Заголовок №5_"/>
    <w:basedOn w:val="a0"/>
    <w:link w:val="510"/>
    <w:uiPriority w:val="99"/>
    <w:locked/>
    <w:rPr>
      <w:rFonts w:ascii="Times New Roman" w:hAnsi="Times New Roman" w:cs="Times New Roman"/>
      <w:b/>
      <w:bCs/>
      <w:sz w:val="18"/>
      <w:szCs w:val="18"/>
      <w:u w:val="none"/>
    </w:rPr>
  </w:style>
  <w:style w:type="character" w:customStyle="1" w:styleId="53">
    <w:name w:val="Заголовок №5"/>
    <w:basedOn w:val="52"/>
    <w:uiPriority w:val="99"/>
    <w:rPr>
      <w:rFonts w:ascii="Times New Roman" w:hAnsi="Times New Roman" w:cs="Times New Roman"/>
      <w:b/>
      <w:bCs/>
      <w:sz w:val="18"/>
      <w:szCs w:val="18"/>
      <w:u w:val="none"/>
    </w:rPr>
  </w:style>
  <w:style w:type="paragraph" w:customStyle="1" w:styleId="31">
    <w:name w:val="Основной текст (3)1"/>
    <w:basedOn w:val="a"/>
    <w:link w:val="3"/>
    <w:uiPriority w:val="99"/>
    <w:pPr>
      <w:shd w:val="clear" w:color="auto" w:fill="FFFFFF"/>
      <w:spacing w:line="240" w:lineRule="atLeast"/>
      <w:jc w:val="center"/>
    </w:pPr>
    <w:rPr>
      <w:rFonts w:ascii="Times New Roman" w:hAnsi="Times New Roman" w:cs="Times New Roman"/>
      <w:b/>
      <w:bCs/>
      <w:color w:val="auto"/>
      <w:sz w:val="16"/>
      <w:szCs w:val="16"/>
    </w:rPr>
  </w:style>
  <w:style w:type="paragraph" w:customStyle="1" w:styleId="41">
    <w:name w:val="Основной текст (4)1"/>
    <w:basedOn w:val="a"/>
    <w:link w:val="4"/>
    <w:uiPriority w:val="99"/>
    <w:pPr>
      <w:shd w:val="clear" w:color="auto" w:fill="FFFFFF"/>
      <w:spacing w:before="180" w:line="240" w:lineRule="atLeast"/>
      <w:jc w:val="both"/>
    </w:pPr>
    <w:rPr>
      <w:rFonts w:ascii="Times New Roman" w:hAnsi="Times New Roman" w:cs="Times New Roman"/>
      <w:i/>
      <w:iCs/>
      <w:color w:val="auto"/>
      <w:sz w:val="16"/>
      <w:szCs w:val="16"/>
    </w:rPr>
  </w:style>
  <w:style w:type="paragraph" w:customStyle="1" w:styleId="210">
    <w:name w:val="Основной текст (2)1"/>
    <w:basedOn w:val="a"/>
    <w:link w:val="21"/>
    <w:uiPriority w:val="99"/>
    <w:pPr>
      <w:shd w:val="clear" w:color="auto" w:fill="FFFFFF"/>
      <w:spacing w:before="180" w:line="192" w:lineRule="exact"/>
      <w:jc w:val="both"/>
    </w:pPr>
    <w:rPr>
      <w:rFonts w:ascii="Times New Roman" w:hAnsi="Times New Roman" w:cs="Times New Roman"/>
      <w:color w:val="auto"/>
      <w:sz w:val="16"/>
      <w:szCs w:val="16"/>
    </w:rPr>
  </w:style>
  <w:style w:type="paragraph" w:customStyle="1" w:styleId="211">
    <w:name w:val="Сноска (2)1"/>
    <w:basedOn w:val="a"/>
    <w:link w:val="28"/>
    <w:uiPriority w:val="99"/>
    <w:pPr>
      <w:shd w:val="clear" w:color="auto" w:fill="FFFFFF"/>
      <w:spacing w:line="240" w:lineRule="atLeast"/>
      <w:ind w:firstLine="520"/>
      <w:jc w:val="both"/>
    </w:pPr>
    <w:rPr>
      <w:rFonts w:ascii="Times New Roman" w:hAnsi="Times New Roman" w:cs="Times New Roman"/>
      <w:b/>
      <w:bCs/>
      <w:color w:val="auto"/>
      <w:sz w:val="16"/>
      <w:szCs w:val="16"/>
    </w:rPr>
  </w:style>
  <w:style w:type="paragraph" w:customStyle="1" w:styleId="11">
    <w:name w:val="Сноска1"/>
    <w:basedOn w:val="a"/>
    <w:link w:val="a4"/>
    <w:uiPriority w:val="99"/>
    <w:pPr>
      <w:shd w:val="clear" w:color="auto" w:fill="FFFFFF"/>
      <w:spacing w:line="240" w:lineRule="atLeast"/>
      <w:jc w:val="both"/>
    </w:pPr>
    <w:rPr>
      <w:rFonts w:ascii="Times New Roman" w:hAnsi="Times New Roman" w:cs="Times New Roman"/>
      <w:color w:val="auto"/>
      <w:sz w:val="16"/>
      <w:szCs w:val="16"/>
    </w:rPr>
  </w:style>
  <w:style w:type="paragraph" w:customStyle="1" w:styleId="51">
    <w:name w:val="Основной текст (5)1"/>
    <w:basedOn w:val="a"/>
    <w:link w:val="5"/>
    <w:uiPriority w:val="99"/>
    <w:pPr>
      <w:shd w:val="clear" w:color="auto" w:fill="FFFFFF"/>
      <w:spacing w:before="60" w:line="240" w:lineRule="atLeast"/>
    </w:pPr>
    <w:rPr>
      <w:rFonts w:ascii="Times New Roman" w:hAnsi="Times New Roman" w:cs="Times New Roman"/>
      <w:b/>
      <w:bCs/>
      <w:color w:val="auto"/>
      <w:sz w:val="18"/>
      <w:szCs w:val="18"/>
      <w:lang w:val="en-US" w:eastAsia="en-US"/>
    </w:rPr>
  </w:style>
  <w:style w:type="paragraph" w:customStyle="1" w:styleId="61">
    <w:name w:val="Основной текст (6)1"/>
    <w:basedOn w:val="a"/>
    <w:link w:val="6"/>
    <w:uiPriority w:val="99"/>
    <w:pPr>
      <w:shd w:val="clear" w:color="auto" w:fill="FFFFFF"/>
      <w:spacing w:before="60" w:line="240" w:lineRule="atLeast"/>
      <w:jc w:val="both"/>
    </w:pPr>
    <w:rPr>
      <w:rFonts w:ascii="Times New Roman" w:hAnsi="Times New Roman" w:cs="Times New Roman"/>
      <w:b/>
      <w:bCs/>
      <w:color w:val="auto"/>
      <w:spacing w:val="-10"/>
      <w:sz w:val="26"/>
      <w:szCs w:val="26"/>
    </w:rPr>
  </w:style>
  <w:style w:type="paragraph" w:customStyle="1" w:styleId="410">
    <w:name w:val="Заголовок №41"/>
    <w:basedOn w:val="a"/>
    <w:link w:val="42"/>
    <w:uiPriority w:val="99"/>
    <w:pPr>
      <w:shd w:val="clear" w:color="auto" w:fill="FFFFFF"/>
      <w:spacing w:line="240" w:lineRule="atLeast"/>
      <w:jc w:val="both"/>
      <w:outlineLvl w:val="3"/>
    </w:pPr>
    <w:rPr>
      <w:rFonts w:ascii="Times New Roman" w:hAnsi="Times New Roman" w:cs="Times New Roman"/>
      <w:color w:val="auto"/>
      <w:spacing w:val="-10"/>
    </w:rPr>
  </w:style>
  <w:style w:type="paragraph" w:customStyle="1" w:styleId="a7">
    <w:name w:val="Другое"/>
    <w:basedOn w:val="a"/>
    <w:link w:val="a6"/>
    <w:uiPriority w:val="99"/>
    <w:pPr>
      <w:shd w:val="clear" w:color="auto" w:fill="FFFFFF"/>
    </w:pPr>
    <w:rPr>
      <w:rFonts w:ascii="Times New Roman" w:hAnsi="Times New Roman" w:cs="Times New Roman"/>
      <w:noProof/>
      <w:color w:val="auto"/>
      <w:sz w:val="20"/>
      <w:szCs w:val="20"/>
    </w:rPr>
  </w:style>
  <w:style w:type="paragraph" w:customStyle="1" w:styleId="110">
    <w:name w:val="Заголовок №11"/>
    <w:basedOn w:val="a"/>
    <w:link w:val="12"/>
    <w:uiPriority w:val="99"/>
    <w:pPr>
      <w:shd w:val="clear" w:color="auto" w:fill="FFFFFF"/>
      <w:spacing w:before="1020" w:after="180" w:line="240" w:lineRule="atLeast"/>
      <w:outlineLvl w:val="0"/>
    </w:pPr>
    <w:rPr>
      <w:rFonts w:ascii="Times New Roman" w:hAnsi="Times New Roman" w:cs="Times New Roman"/>
      <w:b/>
      <w:bCs/>
      <w:i/>
      <w:iCs/>
      <w:color w:val="auto"/>
      <w:spacing w:val="-110"/>
      <w:sz w:val="120"/>
      <w:szCs w:val="120"/>
    </w:rPr>
  </w:style>
  <w:style w:type="paragraph" w:customStyle="1" w:styleId="71">
    <w:name w:val="Основной текст (7)1"/>
    <w:basedOn w:val="a"/>
    <w:link w:val="7"/>
    <w:uiPriority w:val="99"/>
    <w:pPr>
      <w:shd w:val="clear" w:color="auto" w:fill="FFFFFF"/>
      <w:spacing w:before="180" w:line="797" w:lineRule="exact"/>
      <w:jc w:val="right"/>
    </w:pPr>
    <w:rPr>
      <w:rFonts w:ascii="Times New Roman" w:hAnsi="Times New Roman" w:cs="Times New Roman"/>
      <w:color w:val="auto"/>
      <w:sz w:val="26"/>
      <w:szCs w:val="26"/>
    </w:rPr>
  </w:style>
  <w:style w:type="paragraph" w:customStyle="1" w:styleId="212">
    <w:name w:val="Заголовок №21"/>
    <w:basedOn w:val="a"/>
    <w:link w:val="2b"/>
    <w:uiPriority w:val="99"/>
    <w:pPr>
      <w:shd w:val="clear" w:color="auto" w:fill="FFFFFF"/>
      <w:spacing w:line="797" w:lineRule="exact"/>
      <w:outlineLvl w:val="1"/>
    </w:pPr>
    <w:rPr>
      <w:rFonts w:ascii="Century Schoolbook" w:hAnsi="Century Schoolbook" w:cs="Century Schoolbook"/>
      <w:color w:val="auto"/>
      <w:spacing w:val="-40"/>
      <w:sz w:val="58"/>
      <w:szCs w:val="58"/>
    </w:rPr>
  </w:style>
  <w:style w:type="paragraph" w:customStyle="1" w:styleId="35">
    <w:name w:val="Заголовок №3"/>
    <w:basedOn w:val="a"/>
    <w:link w:val="34"/>
    <w:uiPriority w:val="99"/>
    <w:pPr>
      <w:shd w:val="clear" w:color="auto" w:fill="FFFFFF"/>
      <w:spacing w:line="240" w:lineRule="atLeast"/>
      <w:jc w:val="both"/>
      <w:outlineLvl w:val="2"/>
    </w:pPr>
    <w:rPr>
      <w:rFonts w:ascii="Times New Roman" w:hAnsi="Times New Roman" w:cs="Times New Roman"/>
      <w:b/>
      <w:bCs/>
      <w:color w:val="auto"/>
      <w:sz w:val="18"/>
      <w:szCs w:val="18"/>
    </w:rPr>
  </w:style>
  <w:style w:type="paragraph" w:customStyle="1" w:styleId="510">
    <w:name w:val="Заголовок №51"/>
    <w:basedOn w:val="a"/>
    <w:link w:val="52"/>
    <w:uiPriority w:val="99"/>
    <w:pPr>
      <w:shd w:val="clear" w:color="auto" w:fill="FFFFFF"/>
      <w:spacing w:line="197" w:lineRule="exact"/>
      <w:jc w:val="both"/>
      <w:outlineLvl w:val="4"/>
    </w:pPr>
    <w:rPr>
      <w:rFonts w:ascii="Times New Roman" w:hAnsi="Times New Roman" w:cs="Times New Roman"/>
      <w:b/>
      <w:bCs/>
      <w:color w:val="auto"/>
      <w:sz w:val="18"/>
      <w:szCs w:val="18"/>
    </w:rPr>
  </w:style>
  <w:style w:type="table" w:styleId="a8">
    <w:name w:val="Table Grid"/>
    <w:basedOn w:val="a1"/>
    <w:uiPriority w:val="59"/>
    <w:rsid w:val="005B2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CE56B5"/>
    <w:pPr>
      <w:widowControl/>
      <w:spacing w:before="100" w:beforeAutospacing="1" w:after="100" w:afterAutospacing="1"/>
    </w:pPr>
    <w:rPr>
      <w:rFonts w:ascii="Times New Roman" w:hAnsi="Times New Roman" w:cs="Times New Roman"/>
      <w:color w:val="auto"/>
    </w:rPr>
  </w:style>
  <w:style w:type="paragraph" w:styleId="aa">
    <w:name w:val="List Paragraph"/>
    <w:basedOn w:val="a"/>
    <w:uiPriority w:val="34"/>
    <w:qFormat/>
    <w:rsid w:val="00A05D08"/>
    <w:pPr>
      <w:ind w:left="708"/>
    </w:pPr>
  </w:style>
  <w:style w:type="paragraph" w:styleId="ab">
    <w:name w:val="header"/>
    <w:basedOn w:val="a"/>
    <w:link w:val="ac"/>
    <w:uiPriority w:val="99"/>
    <w:unhideWhenUsed/>
    <w:rsid w:val="00C97505"/>
    <w:pPr>
      <w:widowControl/>
      <w:tabs>
        <w:tab w:val="center" w:pos="4153"/>
        <w:tab w:val="right" w:pos="8306"/>
      </w:tabs>
      <w:suppressAutoHyphens/>
    </w:pPr>
    <w:rPr>
      <w:rFonts w:ascii="Times New Roman" w:hAnsi="Times New Roman" w:cs="Times New Roman"/>
      <w:color w:val="auto"/>
      <w:sz w:val="20"/>
      <w:szCs w:val="20"/>
      <w:lang w:eastAsia="ar-SA"/>
    </w:rPr>
  </w:style>
  <w:style w:type="character" w:customStyle="1" w:styleId="ac">
    <w:name w:val="Верхний колонтитул Знак"/>
    <w:basedOn w:val="a0"/>
    <w:link w:val="ab"/>
    <w:uiPriority w:val="99"/>
    <w:locked/>
    <w:rsid w:val="00C97505"/>
    <w:rPr>
      <w:rFonts w:ascii="Times New Roman" w:hAnsi="Times New Roman" w:cs="Times New Roman"/>
      <w:sz w:val="20"/>
      <w:szCs w:val="20"/>
      <w:lang w:val="x-none" w:eastAsia="ar-SA" w:bidi="ar-SA"/>
    </w:rPr>
  </w:style>
  <w:style w:type="paragraph" w:styleId="38">
    <w:name w:val="Body Text Indent 3"/>
    <w:basedOn w:val="a"/>
    <w:link w:val="39"/>
    <w:uiPriority w:val="99"/>
    <w:semiHidden/>
    <w:unhideWhenUsed/>
    <w:rsid w:val="00C97505"/>
    <w:pPr>
      <w:widowControl/>
      <w:spacing w:after="120"/>
      <w:ind w:left="283"/>
    </w:pPr>
    <w:rPr>
      <w:rFonts w:ascii="Times New Roman" w:hAnsi="Times New Roman" w:cs="Times New Roman"/>
      <w:color w:val="auto"/>
      <w:sz w:val="16"/>
      <w:szCs w:val="16"/>
    </w:rPr>
  </w:style>
  <w:style w:type="character" w:customStyle="1" w:styleId="39">
    <w:name w:val="Основной текст с отступом 3 Знак"/>
    <w:basedOn w:val="a0"/>
    <w:link w:val="38"/>
    <w:uiPriority w:val="99"/>
    <w:semiHidden/>
    <w:locked/>
    <w:rsid w:val="00C97505"/>
    <w:rPr>
      <w:rFonts w:ascii="Times New Roman" w:hAnsi="Times New Roman" w:cs="Times New Roman"/>
      <w:sz w:val="16"/>
      <w:szCs w:val="16"/>
    </w:rPr>
  </w:style>
  <w:style w:type="paragraph" w:styleId="ad">
    <w:name w:val="Body Text"/>
    <w:basedOn w:val="a"/>
    <w:link w:val="ae"/>
    <w:uiPriority w:val="99"/>
    <w:semiHidden/>
    <w:unhideWhenUsed/>
    <w:rsid w:val="00CC5B93"/>
    <w:pPr>
      <w:spacing w:after="120"/>
    </w:pPr>
  </w:style>
  <w:style w:type="character" w:customStyle="1" w:styleId="ae">
    <w:name w:val="Основной текст Знак"/>
    <w:basedOn w:val="a0"/>
    <w:link w:val="ad"/>
    <w:uiPriority w:val="99"/>
    <w:semiHidden/>
    <w:locked/>
    <w:rsid w:val="00CC5B93"/>
    <w:rPr>
      <w:rFonts w:cs="Times New Roman"/>
      <w:color w:val="000000"/>
    </w:rPr>
  </w:style>
  <w:style w:type="paragraph" w:customStyle="1" w:styleId="xmsonormal">
    <w:name w:val="xmsonormal"/>
    <w:basedOn w:val="a"/>
    <w:uiPriority w:val="99"/>
    <w:semiHidden/>
    <w:rsid w:val="00575EBF"/>
    <w:pPr>
      <w:widowControl/>
    </w:pPr>
    <w:rPr>
      <w:rFonts w:ascii="Times New Roman" w:hAnsi="Times New Roman" w:cs="Times New Roman"/>
      <w:color w:val="auto"/>
    </w:rPr>
  </w:style>
  <w:style w:type="paragraph" w:customStyle="1" w:styleId="CharCharCharChar">
    <w:name w:val="Char Char Char Char"/>
    <w:basedOn w:val="a"/>
    <w:next w:val="a"/>
    <w:semiHidden/>
    <w:rsid w:val="00FF3D7F"/>
    <w:pPr>
      <w:widowControl/>
      <w:spacing w:after="160" w:line="240" w:lineRule="exact"/>
    </w:pPr>
    <w:rPr>
      <w:rFonts w:ascii="Arial" w:hAnsi="Arial" w:cs="Arial"/>
      <w:color w:val="auto"/>
      <w:sz w:val="20"/>
      <w:szCs w:val="20"/>
      <w:lang w:val="en-US" w:eastAsia="en-US"/>
    </w:rPr>
  </w:style>
  <w:style w:type="paragraph" w:styleId="af">
    <w:name w:val="Body Text Indent"/>
    <w:basedOn w:val="a"/>
    <w:link w:val="af0"/>
    <w:uiPriority w:val="99"/>
    <w:semiHidden/>
    <w:unhideWhenUsed/>
    <w:rsid w:val="008303C8"/>
    <w:pPr>
      <w:widowControl/>
      <w:spacing w:after="120"/>
      <w:ind w:left="283"/>
    </w:pPr>
    <w:rPr>
      <w:rFonts w:ascii="Times New Roman" w:hAnsi="Times New Roman" w:cs="Times New Roman"/>
      <w:color w:val="auto"/>
    </w:rPr>
  </w:style>
  <w:style w:type="character" w:customStyle="1" w:styleId="af0">
    <w:name w:val="Основной текст с отступом Знак"/>
    <w:basedOn w:val="a0"/>
    <w:link w:val="af"/>
    <w:uiPriority w:val="99"/>
    <w:semiHidden/>
    <w:locked/>
    <w:rsid w:val="008303C8"/>
    <w:rPr>
      <w:rFonts w:ascii="Times New Roman" w:hAnsi="Times New Roman" w:cs="Times New Roman"/>
    </w:rPr>
  </w:style>
  <w:style w:type="paragraph" w:styleId="af1">
    <w:name w:val="Balloon Text"/>
    <w:basedOn w:val="a"/>
    <w:link w:val="af2"/>
    <w:uiPriority w:val="99"/>
    <w:semiHidden/>
    <w:unhideWhenUsed/>
    <w:rsid w:val="008303C8"/>
    <w:rPr>
      <w:sz w:val="16"/>
      <w:szCs w:val="16"/>
    </w:rPr>
  </w:style>
  <w:style w:type="character" w:customStyle="1" w:styleId="af2">
    <w:name w:val="Текст выноски Знак"/>
    <w:basedOn w:val="a0"/>
    <w:link w:val="af1"/>
    <w:uiPriority w:val="99"/>
    <w:semiHidden/>
    <w:locked/>
    <w:rsid w:val="008303C8"/>
    <w:rPr>
      <w:rFonts w:cs="Times New Roman"/>
      <w:color w:val="000000"/>
      <w:sz w:val="16"/>
      <w:szCs w:val="16"/>
    </w:rPr>
  </w:style>
  <w:style w:type="paragraph" w:customStyle="1" w:styleId="pcenter">
    <w:name w:val="pcenter"/>
    <w:basedOn w:val="a"/>
    <w:rsid w:val="00C97C12"/>
    <w:pPr>
      <w:widowControl/>
      <w:spacing w:before="100" w:beforeAutospacing="1" w:after="100" w:afterAutospacing="1"/>
    </w:pPr>
    <w:rPr>
      <w:rFonts w:ascii="Times New Roman" w:hAnsi="Times New Roman" w:cs="Times New Roman"/>
      <w:color w:val="auto"/>
    </w:rPr>
  </w:style>
  <w:style w:type="paragraph" w:customStyle="1" w:styleId="pboth">
    <w:name w:val="pboth"/>
    <w:basedOn w:val="a"/>
    <w:rsid w:val="00C97C12"/>
    <w:pPr>
      <w:widowControl/>
      <w:spacing w:before="100" w:beforeAutospacing="1" w:after="100" w:afterAutospacing="1"/>
    </w:pPr>
    <w:rPr>
      <w:rFonts w:ascii="Times New Roman" w:hAnsi="Times New Roman" w:cs="Times New Roman"/>
      <w:color w:val="auto"/>
    </w:rPr>
  </w:style>
  <w:style w:type="character" w:customStyle="1" w:styleId="2110">
    <w:name w:val="Основной текст (2) + 11"/>
    <w:aliases w:val="5 pt5"/>
    <w:uiPriority w:val="99"/>
    <w:rsid w:val="00EE75D1"/>
    <w:rPr>
      <w:rFonts w:ascii="Times New Roman" w:hAnsi="Times New Roman"/>
      <w:sz w:val="23"/>
      <w:u w:val="none"/>
      <w:shd w:val="clear" w:color="auto" w:fill="FFFFFF"/>
    </w:rPr>
  </w:style>
  <w:style w:type="character" w:customStyle="1" w:styleId="2114">
    <w:name w:val="Основной текст (2) + 114"/>
    <w:aliases w:val="5 pt4"/>
    <w:uiPriority w:val="99"/>
    <w:rsid w:val="00EE75D1"/>
    <w:rPr>
      <w:rFonts w:ascii="Times New Roman" w:hAnsi="Times New Roman"/>
      <w:sz w:val="23"/>
      <w:u w:val="none"/>
      <w:shd w:val="clear" w:color="auto" w:fill="FFFFFF"/>
    </w:rPr>
  </w:style>
  <w:style w:type="character" w:customStyle="1" w:styleId="2113">
    <w:name w:val="Основной текст (2) + 113"/>
    <w:aliases w:val="5 pt3,Интервал 1 pt"/>
    <w:uiPriority w:val="99"/>
    <w:rsid w:val="00EE75D1"/>
    <w:rPr>
      <w:rFonts w:ascii="Times New Roman" w:hAnsi="Times New Roman"/>
      <w:spacing w:val="20"/>
      <w:sz w:val="23"/>
      <w:u w:val="none"/>
      <w:shd w:val="clear" w:color="auto" w:fill="FFFFFF"/>
    </w:rPr>
  </w:style>
  <w:style w:type="character" w:customStyle="1" w:styleId="2Corbel">
    <w:name w:val="Основной текст (2) + Corbel"/>
    <w:aliases w:val="4 pt"/>
    <w:uiPriority w:val="99"/>
    <w:rsid w:val="00EE75D1"/>
    <w:rPr>
      <w:rFonts w:ascii="Corbel" w:hAnsi="Corbel"/>
      <w:sz w:val="8"/>
      <w:u w:val="none"/>
      <w:shd w:val="clear" w:color="auto" w:fill="FFFFFF"/>
    </w:rPr>
  </w:style>
  <w:style w:type="paragraph" w:styleId="af3">
    <w:name w:val="No Spacing"/>
    <w:uiPriority w:val="1"/>
    <w:qFormat/>
    <w:rsid w:val="00960414"/>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267713">
      <w:marLeft w:val="0"/>
      <w:marRight w:val="0"/>
      <w:marTop w:val="0"/>
      <w:marBottom w:val="0"/>
      <w:divBdr>
        <w:top w:val="none" w:sz="0" w:space="0" w:color="auto"/>
        <w:left w:val="none" w:sz="0" w:space="0" w:color="auto"/>
        <w:bottom w:val="none" w:sz="0" w:space="0" w:color="auto"/>
        <w:right w:val="none" w:sz="0" w:space="0" w:color="auto"/>
      </w:divBdr>
    </w:div>
    <w:div w:id="1642267714">
      <w:marLeft w:val="0"/>
      <w:marRight w:val="0"/>
      <w:marTop w:val="0"/>
      <w:marBottom w:val="0"/>
      <w:divBdr>
        <w:top w:val="none" w:sz="0" w:space="0" w:color="auto"/>
        <w:left w:val="none" w:sz="0" w:space="0" w:color="auto"/>
        <w:bottom w:val="none" w:sz="0" w:space="0" w:color="auto"/>
        <w:right w:val="none" w:sz="0" w:space="0" w:color="auto"/>
      </w:divBdr>
    </w:div>
    <w:div w:id="1642267715">
      <w:marLeft w:val="0"/>
      <w:marRight w:val="0"/>
      <w:marTop w:val="0"/>
      <w:marBottom w:val="0"/>
      <w:divBdr>
        <w:top w:val="none" w:sz="0" w:space="0" w:color="auto"/>
        <w:left w:val="none" w:sz="0" w:space="0" w:color="auto"/>
        <w:bottom w:val="none" w:sz="0" w:space="0" w:color="auto"/>
        <w:right w:val="none" w:sz="0" w:space="0" w:color="auto"/>
      </w:divBdr>
    </w:div>
    <w:div w:id="1642267716">
      <w:marLeft w:val="0"/>
      <w:marRight w:val="0"/>
      <w:marTop w:val="0"/>
      <w:marBottom w:val="0"/>
      <w:divBdr>
        <w:top w:val="none" w:sz="0" w:space="0" w:color="auto"/>
        <w:left w:val="none" w:sz="0" w:space="0" w:color="auto"/>
        <w:bottom w:val="none" w:sz="0" w:space="0" w:color="auto"/>
        <w:right w:val="none" w:sz="0" w:space="0" w:color="auto"/>
      </w:divBdr>
      <w:divsChild>
        <w:div w:id="1642267717">
          <w:marLeft w:val="0"/>
          <w:marRight w:val="0"/>
          <w:marTop w:val="0"/>
          <w:marBottom w:val="0"/>
          <w:divBdr>
            <w:top w:val="none" w:sz="0" w:space="0" w:color="auto"/>
            <w:left w:val="none" w:sz="0" w:space="0" w:color="auto"/>
            <w:bottom w:val="none" w:sz="0" w:space="0" w:color="auto"/>
            <w:right w:val="none" w:sz="0" w:space="0" w:color="auto"/>
          </w:divBdr>
          <w:divsChild>
            <w:div w:id="1642267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2267719">
      <w:marLeft w:val="0"/>
      <w:marRight w:val="0"/>
      <w:marTop w:val="0"/>
      <w:marBottom w:val="0"/>
      <w:divBdr>
        <w:top w:val="none" w:sz="0" w:space="0" w:color="auto"/>
        <w:left w:val="none" w:sz="0" w:space="0" w:color="auto"/>
        <w:bottom w:val="none" w:sz="0" w:space="0" w:color="auto"/>
        <w:right w:val="none" w:sz="0" w:space="0" w:color="auto"/>
      </w:divBdr>
    </w:div>
    <w:div w:id="1642267720">
      <w:marLeft w:val="0"/>
      <w:marRight w:val="0"/>
      <w:marTop w:val="0"/>
      <w:marBottom w:val="0"/>
      <w:divBdr>
        <w:top w:val="none" w:sz="0" w:space="0" w:color="auto"/>
        <w:left w:val="none" w:sz="0" w:space="0" w:color="auto"/>
        <w:bottom w:val="none" w:sz="0" w:space="0" w:color="auto"/>
        <w:right w:val="none" w:sz="0" w:space="0" w:color="auto"/>
      </w:divBdr>
    </w:div>
    <w:div w:id="1642267737">
      <w:marLeft w:val="0"/>
      <w:marRight w:val="0"/>
      <w:marTop w:val="0"/>
      <w:marBottom w:val="0"/>
      <w:divBdr>
        <w:top w:val="none" w:sz="0" w:space="0" w:color="auto"/>
        <w:left w:val="none" w:sz="0" w:space="0" w:color="auto"/>
        <w:bottom w:val="none" w:sz="0" w:space="0" w:color="auto"/>
        <w:right w:val="none" w:sz="0" w:space="0" w:color="auto"/>
      </w:divBdr>
      <w:divsChild>
        <w:div w:id="1642267739">
          <w:marLeft w:val="0"/>
          <w:marRight w:val="0"/>
          <w:marTop w:val="0"/>
          <w:marBottom w:val="225"/>
          <w:divBdr>
            <w:top w:val="none" w:sz="0" w:space="0" w:color="auto"/>
            <w:left w:val="none" w:sz="0" w:space="0" w:color="auto"/>
            <w:bottom w:val="none" w:sz="0" w:space="0" w:color="auto"/>
            <w:right w:val="none" w:sz="0" w:space="0" w:color="auto"/>
          </w:divBdr>
          <w:divsChild>
            <w:div w:id="1642267738">
              <w:marLeft w:val="0"/>
              <w:marRight w:val="0"/>
              <w:marTop w:val="0"/>
              <w:marBottom w:val="0"/>
              <w:divBdr>
                <w:top w:val="none" w:sz="0" w:space="0" w:color="auto"/>
                <w:left w:val="none" w:sz="0" w:space="0" w:color="auto"/>
                <w:bottom w:val="none" w:sz="0" w:space="0" w:color="auto"/>
                <w:right w:val="none" w:sz="0" w:space="0" w:color="auto"/>
              </w:divBdr>
              <w:divsChild>
                <w:div w:id="1642267740">
                  <w:marLeft w:val="0"/>
                  <w:marRight w:val="225"/>
                  <w:marTop w:val="0"/>
                  <w:marBottom w:val="75"/>
                  <w:divBdr>
                    <w:top w:val="none" w:sz="0" w:space="0" w:color="auto"/>
                    <w:left w:val="none" w:sz="0" w:space="0" w:color="auto"/>
                    <w:bottom w:val="none" w:sz="0" w:space="0" w:color="auto"/>
                    <w:right w:val="none" w:sz="0" w:space="0" w:color="auto"/>
                  </w:divBdr>
                </w:div>
                <w:div w:id="1642267741">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sChild>
    </w:div>
    <w:div w:id="1642267745">
      <w:marLeft w:val="0"/>
      <w:marRight w:val="0"/>
      <w:marTop w:val="0"/>
      <w:marBottom w:val="0"/>
      <w:divBdr>
        <w:top w:val="none" w:sz="0" w:space="0" w:color="auto"/>
        <w:left w:val="none" w:sz="0" w:space="0" w:color="auto"/>
        <w:bottom w:val="none" w:sz="0" w:space="0" w:color="auto"/>
        <w:right w:val="none" w:sz="0" w:space="0" w:color="auto"/>
      </w:divBdr>
      <w:divsChild>
        <w:div w:id="1642267742">
          <w:marLeft w:val="0"/>
          <w:marRight w:val="0"/>
          <w:marTop w:val="0"/>
          <w:marBottom w:val="0"/>
          <w:divBdr>
            <w:top w:val="none" w:sz="0" w:space="0" w:color="auto"/>
            <w:left w:val="none" w:sz="0" w:space="0" w:color="auto"/>
            <w:bottom w:val="none" w:sz="0" w:space="0" w:color="auto"/>
            <w:right w:val="none" w:sz="0" w:space="0" w:color="auto"/>
          </w:divBdr>
          <w:divsChild>
            <w:div w:id="1642267753">
              <w:marLeft w:val="0"/>
              <w:marRight w:val="0"/>
              <w:marTop w:val="0"/>
              <w:marBottom w:val="0"/>
              <w:divBdr>
                <w:top w:val="none" w:sz="0" w:space="0" w:color="auto"/>
                <w:left w:val="none" w:sz="0" w:space="0" w:color="auto"/>
                <w:bottom w:val="none" w:sz="0" w:space="0" w:color="auto"/>
                <w:right w:val="none" w:sz="0" w:space="0" w:color="auto"/>
              </w:divBdr>
              <w:divsChild>
                <w:div w:id="1642267754">
                  <w:marLeft w:val="0"/>
                  <w:marRight w:val="0"/>
                  <w:marTop w:val="0"/>
                  <w:marBottom w:val="0"/>
                  <w:divBdr>
                    <w:top w:val="none" w:sz="0" w:space="0" w:color="auto"/>
                    <w:left w:val="none" w:sz="0" w:space="0" w:color="auto"/>
                    <w:bottom w:val="none" w:sz="0" w:space="0" w:color="auto"/>
                    <w:right w:val="none" w:sz="0" w:space="0" w:color="auto"/>
                  </w:divBdr>
                  <w:divsChild>
                    <w:div w:id="1642267757">
                      <w:marLeft w:val="0"/>
                      <w:marRight w:val="0"/>
                      <w:marTop w:val="0"/>
                      <w:marBottom w:val="0"/>
                      <w:divBdr>
                        <w:top w:val="none" w:sz="0" w:space="0" w:color="auto"/>
                        <w:left w:val="none" w:sz="0" w:space="0" w:color="auto"/>
                        <w:bottom w:val="none" w:sz="0" w:space="0" w:color="auto"/>
                        <w:right w:val="none" w:sz="0" w:space="0" w:color="auto"/>
                      </w:divBdr>
                      <w:divsChild>
                        <w:div w:id="1642267751">
                          <w:marLeft w:val="0"/>
                          <w:marRight w:val="0"/>
                          <w:marTop w:val="0"/>
                          <w:marBottom w:val="0"/>
                          <w:divBdr>
                            <w:top w:val="none" w:sz="0" w:space="0" w:color="auto"/>
                            <w:left w:val="none" w:sz="0" w:space="0" w:color="auto"/>
                            <w:bottom w:val="none" w:sz="0" w:space="0" w:color="auto"/>
                            <w:right w:val="none" w:sz="0" w:space="0" w:color="auto"/>
                          </w:divBdr>
                          <w:divsChild>
                            <w:div w:id="1642267752">
                              <w:marLeft w:val="0"/>
                              <w:marRight w:val="0"/>
                              <w:marTop w:val="0"/>
                              <w:marBottom w:val="0"/>
                              <w:divBdr>
                                <w:top w:val="none" w:sz="0" w:space="0" w:color="auto"/>
                                <w:left w:val="none" w:sz="0" w:space="0" w:color="auto"/>
                                <w:bottom w:val="none" w:sz="0" w:space="0" w:color="auto"/>
                                <w:right w:val="none" w:sz="0" w:space="0" w:color="auto"/>
                              </w:divBdr>
                              <w:divsChild>
                                <w:div w:id="1642267756">
                                  <w:marLeft w:val="0"/>
                                  <w:marRight w:val="0"/>
                                  <w:marTop w:val="0"/>
                                  <w:marBottom w:val="0"/>
                                  <w:divBdr>
                                    <w:top w:val="none" w:sz="0" w:space="0" w:color="auto"/>
                                    <w:left w:val="none" w:sz="0" w:space="0" w:color="auto"/>
                                    <w:bottom w:val="none" w:sz="0" w:space="0" w:color="auto"/>
                                    <w:right w:val="none" w:sz="0" w:space="0" w:color="auto"/>
                                  </w:divBdr>
                                  <w:divsChild>
                                    <w:div w:id="1642267743">
                                      <w:marLeft w:val="0"/>
                                      <w:marRight w:val="0"/>
                                      <w:marTop w:val="0"/>
                                      <w:marBottom w:val="0"/>
                                      <w:divBdr>
                                        <w:top w:val="none" w:sz="0" w:space="0" w:color="auto"/>
                                        <w:left w:val="none" w:sz="0" w:space="0" w:color="auto"/>
                                        <w:bottom w:val="none" w:sz="0" w:space="0" w:color="auto"/>
                                        <w:right w:val="none" w:sz="0" w:space="0" w:color="auto"/>
                                      </w:divBdr>
                                      <w:divsChild>
                                        <w:div w:id="1642267755">
                                          <w:marLeft w:val="0"/>
                                          <w:marRight w:val="0"/>
                                          <w:marTop w:val="0"/>
                                          <w:marBottom w:val="0"/>
                                          <w:divBdr>
                                            <w:top w:val="none" w:sz="0" w:space="0" w:color="auto"/>
                                            <w:left w:val="none" w:sz="0" w:space="0" w:color="auto"/>
                                            <w:bottom w:val="none" w:sz="0" w:space="0" w:color="auto"/>
                                            <w:right w:val="none" w:sz="0" w:space="0" w:color="auto"/>
                                          </w:divBdr>
                                          <w:divsChild>
                                            <w:div w:id="1642267746">
                                              <w:marLeft w:val="0"/>
                                              <w:marRight w:val="0"/>
                                              <w:marTop w:val="0"/>
                                              <w:marBottom w:val="0"/>
                                              <w:divBdr>
                                                <w:top w:val="none" w:sz="0" w:space="0" w:color="auto"/>
                                                <w:left w:val="none" w:sz="0" w:space="0" w:color="auto"/>
                                                <w:bottom w:val="none" w:sz="0" w:space="0" w:color="auto"/>
                                                <w:right w:val="none" w:sz="0" w:space="0" w:color="auto"/>
                                              </w:divBdr>
                                              <w:divsChild>
                                                <w:div w:id="1642267750">
                                                  <w:marLeft w:val="0"/>
                                                  <w:marRight w:val="0"/>
                                                  <w:marTop w:val="0"/>
                                                  <w:marBottom w:val="0"/>
                                                  <w:divBdr>
                                                    <w:top w:val="none" w:sz="0" w:space="0" w:color="auto"/>
                                                    <w:left w:val="none" w:sz="0" w:space="0" w:color="auto"/>
                                                    <w:bottom w:val="none" w:sz="0" w:space="0" w:color="auto"/>
                                                    <w:right w:val="none" w:sz="0" w:space="0" w:color="auto"/>
                                                  </w:divBdr>
                                                  <w:divsChild>
                                                    <w:div w:id="1642267748">
                                                      <w:marLeft w:val="0"/>
                                                      <w:marRight w:val="0"/>
                                                      <w:marTop w:val="0"/>
                                                      <w:marBottom w:val="0"/>
                                                      <w:divBdr>
                                                        <w:top w:val="none" w:sz="0" w:space="0" w:color="auto"/>
                                                        <w:left w:val="none" w:sz="0" w:space="0" w:color="auto"/>
                                                        <w:bottom w:val="none" w:sz="0" w:space="0" w:color="auto"/>
                                                        <w:right w:val="none" w:sz="0" w:space="0" w:color="auto"/>
                                                      </w:divBdr>
                                                      <w:divsChild>
                                                        <w:div w:id="1642267758">
                                                          <w:marLeft w:val="0"/>
                                                          <w:marRight w:val="0"/>
                                                          <w:marTop w:val="0"/>
                                                          <w:marBottom w:val="0"/>
                                                          <w:divBdr>
                                                            <w:top w:val="none" w:sz="0" w:space="0" w:color="auto"/>
                                                            <w:left w:val="none" w:sz="0" w:space="0" w:color="auto"/>
                                                            <w:bottom w:val="none" w:sz="0" w:space="0" w:color="auto"/>
                                                            <w:right w:val="none" w:sz="0" w:space="0" w:color="auto"/>
                                                          </w:divBdr>
                                                          <w:divsChild>
                                                            <w:div w:id="1642267744">
                                                              <w:marLeft w:val="0"/>
                                                              <w:marRight w:val="0"/>
                                                              <w:marTop w:val="0"/>
                                                              <w:marBottom w:val="0"/>
                                                              <w:divBdr>
                                                                <w:top w:val="none" w:sz="0" w:space="0" w:color="auto"/>
                                                                <w:left w:val="none" w:sz="0" w:space="0" w:color="auto"/>
                                                                <w:bottom w:val="none" w:sz="0" w:space="0" w:color="auto"/>
                                                                <w:right w:val="none" w:sz="0" w:space="0" w:color="auto"/>
                                                              </w:divBdr>
                                                              <w:divsChild>
                                                                <w:div w:id="1642267747">
                                                                  <w:marLeft w:val="0"/>
                                                                  <w:marRight w:val="0"/>
                                                                  <w:marTop w:val="0"/>
                                                                  <w:marBottom w:val="0"/>
                                                                  <w:divBdr>
                                                                    <w:top w:val="none" w:sz="0" w:space="0" w:color="auto"/>
                                                                    <w:left w:val="none" w:sz="0" w:space="0" w:color="auto"/>
                                                                    <w:bottom w:val="none" w:sz="0" w:space="0" w:color="auto"/>
                                                                    <w:right w:val="none" w:sz="0" w:space="0" w:color="auto"/>
                                                                  </w:divBdr>
                                                                  <w:divsChild>
                                                                    <w:div w:id="16422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2267761">
      <w:marLeft w:val="0"/>
      <w:marRight w:val="0"/>
      <w:marTop w:val="0"/>
      <w:marBottom w:val="0"/>
      <w:divBdr>
        <w:top w:val="none" w:sz="0" w:space="0" w:color="auto"/>
        <w:left w:val="none" w:sz="0" w:space="0" w:color="auto"/>
        <w:bottom w:val="none" w:sz="0" w:space="0" w:color="auto"/>
        <w:right w:val="none" w:sz="0" w:space="0" w:color="auto"/>
      </w:divBdr>
    </w:div>
    <w:div w:id="1642267776">
      <w:marLeft w:val="0"/>
      <w:marRight w:val="0"/>
      <w:marTop w:val="0"/>
      <w:marBottom w:val="0"/>
      <w:divBdr>
        <w:top w:val="none" w:sz="0" w:space="0" w:color="auto"/>
        <w:left w:val="none" w:sz="0" w:space="0" w:color="auto"/>
        <w:bottom w:val="none" w:sz="0" w:space="0" w:color="auto"/>
        <w:right w:val="none" w:sz="0" w:space="0" w:color="auto"/>
      </w:divBdr>
    </w:div>
    <w:div w:id="1642267777">
      <w:marLeft w:val="0"/>
      <w:marRight w:val="0"/>
      <w:marTop w:val="0"/>
      <w:marBottom w:val="0"/>
      <w:divBdr>
        <w:top w:val="none" w:sz="0" w:space="0" w:color="auto"/>
        <w:left w:val="none" w:sz="0" w:space="0" w:color="auto"/>
        <w:bottom w:val="none" w:sz="0" w:space="0" w:color="auto"/>
        <w:right w:val="none" w:sz="0" w:space="0" w:color="auto"/>
      </w:divBdr>
    </w:div>
    <w:div w:id="1642267778">
      <w:marLeft w:val="0"/>
      <w:marRight w:val="0"/>
      <w:marTop w:val="0"/>
      <w:marBottom w:val="0"/>
      <w:divBdr>
        <w:top w:val="none" w:sz="0" w:space="0" w:color="auto"/>
        <w:left w:val="none" w:sz="0" w:space="0" w:color="auto"/>
        <w:bottom w:val="none" w:sz="0" w:space="0" w:color="auto"/>
        <w:right w:val="none" w:sz="0" w:space="0" w:color="auto"/>
      </w:divBdr>
    </w:div>
    <w:div w:id="1642267779">
      <w:marLeft w:val="0"/>
      <w:marRight w:val="0"/>
      <w:marTop w:val="0"/>
      <w:marBottom w:val="0"/>
      <w:divBdr>
        <w:top w:val="none" w:sz="0" w:space="0" w:color="auto"/>
        <w:left w:val="none" w:sz="0" w:space="0" w:color="auto"/>
        <w:bottom w:val="none" w:sz="0" w:space="0" w:color="auto"/>
        <w:right w:val="none" w:sz="0" w:space="0" w:color="auto"/>
      </w:divBdr>
    </w:div>
    <w:div w:id="1642267780">
      <w:marLeft w:val="0"/>
      <w:marRight w:val="0"/>
      <w:marTop w:val="0"/>
      <w:marBottom w:val="0"/>
      <w:divBdr>
        <w:top w:val="none" w:sz="0" w:space="0" w:color="auto"/>
        <w:left w:val="none" w:sz="0" w:space="0" w:color="auto"/>
        <w:bottom w:val="none" w:sz="0" w:space="0" w:color="auto"/>
        <w:right w:val="none" w:sz="0" w:space="0" w:color="auto"/>
      </w:divBdr>
    </w:div>
    <w:div w:id="1642267781">
      <w:marLeft w:val="0"/>
      <w:marRight w:val="0"/>
      <w:marTop w:val="0"/>
      <w:marBottom w:val="0"/>
      <w:divBdr>
        <w:top w:val="none" w:sz="0" w:space="0" w:color="auto"/>
        <w:left w:val="none" w:sz="0" w:space="0" w:color="auto"/>
        <w:bottom w:val="none" w:sz="0" w:space="0" w:color="auto"/>
        <w:right w:val="none" w:sz="0" w:space="0" w:color="auto"/>
      </w:divBdr>
    </w:div>
    <w:div w:id="1642267782">
      <w:marLeft w:val="0"/>
      <w:marRight w:val="0"/>
      <w:marTop w:val="0"/>
      <w:marBottom w:val="0"/>
      <w:divBdr>
        <w:top w:val="none" w:sz="0" w:space="0" w:color="auto"/>
        <w:left w:val="none" w:sz="0" w:space="0" w:color="auto"/>
        <w:bottom w:val="none" w:sz="0" w:space="0" w:color="auto"/>
        <w:right w:val="none" w:sz="0" w:space="0" w:color="auto"/>
      </w:divBdr>
    </w:div>
    <w:div w:id="1642267783">
      <w:marLeft w:val="0"/>
      <w:marRight w:val="0"/>
      <w:marTop w:val="0"/>
      <w:marBottom w:val="0"/>
      <w:divBdr>
        <w:top w:val="none" w:sz="0" w:space="0" w:color="auto"/>
        <w:left w:val="none" w:sz="0" w:space="0" w:color="auto"/>
        <w:bottom w:val="none" w:sz="0" w:space="0" w:color="auto"/>
        <w:right w:val="none" w:sz="0" w:space="0" w:color="auto"/>
      </w:divBdr>
    </w:div>
    <w:div w:id="1642267784">
      <w:marLeft w:val="0"/>
      <w:marRight w:val="0"/>
      <w:marTop w:val="0"/>
      <w:marBottom w:val="0"/>
      <w:divBdr>
        <w:top w:val="none" w:sz="0" w:space="0" w:color="auto"/>
        <w:left w:val="none" w:sz="0" w:space="0" w:color="auto"/>
        <w:bottom w:val="none" w:sz="0" w:space="0" w:color="auto"/>
        <w:right w:val="none" w:sz="0" w:space="0" w:color="auto"/>
      </w:divBdr>
    </w:div>
    <w:div w:id="1642267785">
      <w:marLeft w:val="0"/>
      <w:marRight w:val="0"/>
      <w:marTop w:val="0"/>
      <w:marBottom w:val="0"/>
      <w:divBdr>
        <w:top w:val="none" w:sz="0" w:space="0" w:color="auto"/>
        <w:left w:val="none" w:sz="0" w:space="0" w:color="auto"/>
        <w:bottom w:val="none" w:sz="0" w:space="0" w:color="auto"/>
        <w:right w:val="none" w:sz="0" w:space="0" w:color="auto"/>
      </w:divBdr>
    </w:div>
    <w:div w:id="1642267786">
      <w:marLeft w:val="0"/>
      <w:marRight w:val="0"/>
      <w:marTop w:val="0"/>
      <w:marBottom w:val="0"/>
      <w:divBdr>
        <w:top w:val="none" w:sz="0" w:space="0" w:color="auto"/>
        <w:left w:val="none" w:sz="0" w:space="0" w:color="auto"/>
        <w:bottom w:val="none" w:sz="0" w:space="0" w:color="auto"/>
        <w:right w:val="none" w:sz="0" w:space="0" w:color="auto"/>
      </w:divBdr>
    </w:div>
    <w:div w:id="1642267787">
      <w:marLeft w:val="0"/>
      <w:marRight w:val="0"/>
      <w:marTop w:val="0"/>
      <w:marBottom w:val="0"/>
      <w:divBdr>
        <w:top w:val="none" w:sz="0" w:space="0" w:color="auto"/>
        <w:left w:val="none" w:sz="0" w:space="0" w:color="auto"/>
        <w:bottom w:val="none" w:sz="0" w:space="0" w:color="auto"/>
        <w:right w:val="none" w:sz="0" w:space="0" w:color="auto"/>
      </w:divBdr>
    </w:div>
    <w:div w:id="1642267788">
      <w:marLeft w:val="0"/>
      <w:marRight w:val="0"/>
      <w:marTop w:val="0"/>
      <w:marBottom w:val="0"/>
      <w:divBdr>
        <w:top w:val="none" w:sz="0" w:space="0" w:color="auto"/>
        <w:left w:val="none" w:sz="0" w:space="0" w:color="auto"/>
        <w:bottom w:val="none" w:sz="0" w:space="0" w:color="auto"/>
        <w:right w:val="none" w:sz="0" w:space="0" w:color="auto"/>
      </w:divBdr>
    </w:div>
    <w:div w:id="1642267790">
      <w:marLeft w:val="0"/>
      <w:marRight w:val="0"/>
      <w:marTop w:val="0"/>
      <w:marBottom w:val="0"/>
      <w:divBdr>
        <w:top w:val="none" w:sz="0" w:space="0" w:color="auto"/>
        <w:left w:val="none" w:sz="0" w:space="0" w:color="auto"/>
        <w:bottom w:val="none" w:sz="0" w:space="0" w:color="auto"/>
        <w:right w:val="none" w:sz="0" w:space="0" w:color="auto"/>
      </w:divBdr>
      <w:divsChild>
        <w:div w:id="1642267789">
          <w:marLeft w:val="0"/>
          <w:marRight w:val="0"/>
          <w:marTop w:val="0"/>
          <w:marBottom w:val="0"/>
          <w:divBdr>
            <w:top w:val="none" w:sz="0" w:space="0" w:color="auto"/>
            <w:left w:val="none" w:sz="0" w:space="0" w:color="auto"/>
            <w:bottom w:val="none" w:sz="0" w:space="0" w:color="auto"/>
            <w:right w:val="none" w:sz="0" w:space="0" w:color="auto"/>
          </w:divBdr>
        </w:div>
      </w:divsChild>
    </w:div>
    <w:div w:id="1642267791">
      <w:marLeft w:val="0"/>
      <w:marRight w:val="0"/>
      <w:marTop w:val="0"/>
      <w:marBottom w:val="0"/>
      <w:divBdr>
        <w:top w:val="none" w:sz="0" w:space="0" w:color="auto"/>
        <w:left w:val="none" w:sz="0" w:space="0" w:color="auto"/>
        <w:bottom w:val="none" w:sz="0" w:space="0" w:color="auto"/>
        <w:right w:val="none" w:sz="0" w:space="0" w:color="auto"/>
      </w:divBdr>
    </w:div>
    <w:div w:id="1642267792">
      <w:marLeft w:val="0"/>
      <w:marRight w:val="0"/>
      <w:marTop w:val="0"/>
      <w:marBottom w:val="0"/>
      <w:divBdr>
        <w:top w:val="none" w:sz="0" w:space="0" w:color="auto"/>
        <w:left w:val="none" w:sz="0" w:space="0" w:color="auto"/>
        <w:bottom w:val="none" w:sz="0" w:space="0" w:color="auto"/>
        <w:right w:val="none" w:sz="0" w:space="0" w:color="auto"/>
      </w:divBdr>
    </w:div>
    <w:div w:id="1642267793">
      <w:marLeft w:val="0"/>
      <w:marRight w:val="0"/>
      <w:marTop w:val="0"/>
      <w:marBottom w:val="0"/>
      <w:divBdr>
        <w:top w:val="none" w:sz="0" w:space="0" w:color="auto"/>
        <w:left w:val="none" w:sz="0" w:space="0" w:color="auto"/>
        <w:bottom w:val="none" w:sz="0" w:space="0" w:color="auto"/>
        <w:right w:val="none" w:sz="0" w:space="0" w:color="auto"/>
      </w:divBdr>
    </w:div>
    <w:div w:id="1642267800">
      <w:marLeft w:val="0"/>
      <w:marRight w:val="0"/>
      <w:marTop w:val="0"/>
      <w:marBottom w:val="0"/>
      <w:divBdr>
        <w:top w:val="none" w:sz="0" w:space="0" w:color="auto"/>
        <w:left w:val="none" w:sz="0" w:space="0" w:color="auto"/>
        <w:bottom w:val="none" w:sz="0" w:space="0" w:color="auto"/>
        <w:right w:val="none" w:sz="0" w:space="0" w:color="auto"/>
      </w:divBdr>
      <w:divsChild>
        <w:div w:id="1642267769">
          <w:marLeft w:val="0"/>
          <w:marRight w:val="0"/>
          <w:marTop w:val="0"/>
          <w:marBottom w:val="0"/>
          <w:divBdr>
            <w:top w:val="single" w:sz="2" w:space="0" w:color="99BBE8"/>
            <w:left w:val="single" w:sz="2" w:space="0" w:color="99BBE8"/>
            <w:bottom w:val="single" w:sz="2" w:space="0" w:color="99BBE8"/>
            <w:right w:val="single" w:sz="2" w:space="0" w:color="99BBE8"/>
          </w:divBdr>
          <w:divsChild>
            <w:div w:id="1642267806">
              <w:marLeft w:val="0"/>
              <w:marRight w:val="0"/>
              <w:marTop w:val="0"/>
              <w:marBottom w:val="0"/>
              <w:divBdr>
                <w:top w:val="none" w:sz="0" w:space="0" w:color="auto"/>
                <w:left w:val="none" w:sz="0" w:space="0" w:color="auto"/>
                <w:bottom w:val="none" w:sz="0" w:space="0" w:color="auto"/>
                <w:right w:val="none" w:sz="0" w:space="0" w:color="auto"/>
              </w:divBdr>
              <w:divsChild>
                <w:div w:id="1642267771">
                  <w:marLeft w:val="0"/>
                  <w:marRight w:val="0"/>
                  <w:marTop w:val="0"/>
                  <w:marBottom w:val="0"/>
                  <w:divBdr>
                    <w:top w:val="none" w:sz="0" w:space="0" w:color="auto"/>
                    <w:left w:val="none" w:sz="0" w:space="0" w:color="auto"/>
                    <w:bottom w:val="none" w:sz="0" w:space="0" w:color="auto"/>
                    <w:right w:val="none" w:sz="0" w:space="0" w:color="auto"/>
                  </w:divBdr>
                  <w:divsChild>
                    <w:div w:id="1642267805">
                      <w:marLeft w:val="0"/>
                      <w:marRight w:val="0"/>
                      <w:marTop w:val="0"/>
                      <w:marBottom w:val="0"/>
                      <w:divBdr>
                        <w:top w:val="none" w:sz="0" w:space="0" w:color="auto"/>
                        <w:left w:val="none" w:sz="0" w:space="0" w:color="auto"/>
                        <w:bottom w:val="none" w:sz="0" w:space="0" w:color="auto"/>
                        <w:right w:val="none" w:sz="0" w:space="0" w:color="auto"/>
                      </w:divBdr>
                      <w:divsChild>
                        <w:div w:id="1642267810">
                          <w:marLeft w:val="0"/>
                          <w:marRight w:val="0"/>
                          <w:marTop w:val="0"/>
                          <w:marBottom w:val="0"/>
                          <w:divBdr>
                            <w:top w:val="none" w:sz="0" w:space="0" w:color="auto"/>
                            <w:left w:val="none" w:sz="0" w:space="0" w:color="auto"/>
                            <w:bottom w:val="none" w:sz="0" w:space="0" w:color="auto"/>
                            <w:right w:val="none" w:sz="0" w:space="0" w:color="auto"/>
                          </w:divBdr>
                          <w:divsChild>
                            <w:div w:id="1642267763">
                              <w:marLeft w:val="0"/>
                              <w:marRight w:val="0"/>
                              <w:marTop w:val="0"/>
                              <w:marBottom w:val="75"/>
                              <w:divBdr>
                                <w:top w:val="single" w:sz="2" w:space="0" w:color="99BBE8"/>
                                <w:left w:val="single" w:sz="2" w:space="0" w:color="99BBE8"/>
                                <w:bottom w:val="single" w:sz="2" w:space="0" w:color="99BBE8"/>
                                <w:right w:val="single" w:sz="2" w:space="0" w:color="99BBE8"/>
                              </w:divBdr>
                              <w:divsChild>
                                <w:div w:id="1642267809">
                                  <w:marLeft w:val="0"/>
                                  <w:marRight w:val="0"/>
                                  <w:marTop w:val="0"/>
                                  <w:marBottom w:val="0"/>
                                  <w:divBdr>
                                    <w:top w:val="none" w:sz="0" w:space="0" w:color="auto"/>
                                    <w:left w:val="none" w:sz="0" w:space="0" w:color="auto"/>
                                    <w:bottom w:val="none" w:sz="0" w:space="0" w:color="auto"/>
                                    <w:right w:val="none" w:sz="0" w:space="0" w:color="auto"/>
                                  </w:divBdr>
                                  <w:divsChild>
                                    <w:div w:id="16422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67768">
                              <w:marLeft w:val="0"/>
                              <w:marRight w:val="0"/>
                              <w:marTop w:val="0"/>
                              <w:marBottom w:val="75"/>
                              <w:divBdr>
                                <w:top w:val="single" w:sz="2" w:space="0" w:color="99BBE8"/>
                                <w:left w:val="single" w:sz="2" w:space="0" w:color="99BBE8"/>
                                <w:bottom w:val="single" w:sz="2" w:space="0" w:color="99BBE8"/>
                                <w:right w:val="single" w:sz="2" w:space="0" w:color="99BBE8"/>
                              </w:divBdr>
                              <w:divsChild>
                                <w:div w:id="1642267807">
                                  <w:marLeft w:val="0"/>
                                  <w:marRight w:val="0"/>
                                  <w:marTop w:val="0"/>
                                  <w:marBottom w:val="0"/>
                                  <w:divBdr>
                                    <w:top w:val="none" w:sz="0" w:space="0" w:color="auto"/>
                                    <w:left w:val="none" w:sz="0" w:space="0" w:color="auto"/>
                                    <w:bottom w:val="none" w:sz="0" w:space="0" w:color="auto"/>
                                    <w:right w:val="none" w:sz="0" w:space="0" w:color="auto"/>
                                  </w:divBdr>
                                  <w:divsChild>
                                    <w:div w:id="1642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67795">
                              <w:marLeft w:val="0"/>
                              <w:marRight w:val="0"/>
                              <w:marTop w:val="0"/>
                              <w:marBottom w:val="75"/>
                              <w:divBdr>
                                <w:top w:val="single" w:sz="2" w:space="0" w:color="99BBE8"/>
                                <w:left w:val="single" w:sz="2" w:space="0" w:color="99BBE8"/>
                                <w:bottom w:val="single" w:sz="2" w:space="0" w:color="99BBE8"/>
                                <w:right w:val="single" w:sz="2" w:space="0" w:color="99BBE8"/>
                              </w:divBdr>
                              <w:divsChild>
                                <w:div w:id="1642267767">
                                  <w:marLeft w:val="0"/>
                                  <w:marRight w:val="0"/>
                                  <w:marTop w:val="0"/>
                                  <w:marBottom w:val="0"/>
                                  <w:divBdr>
                                    <w:top w:val="none" w:sz="0" w:space="0" w:color="auto"/>
                                    <w:left w:val="none" w:sz="0" w:space="0" w:color="auto"/>
                                    <w:bottom w:val="none" w:sz="0" w:space="0" w:color="auto"/>
                                    <w:right w:val="none" w:sz="0" w:space="0" w:color="auto"/>
                                  </w:divBdr>
                                  <w:divsChild>
                                    <w:div w:id="16422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67804">
                              <w:marLeft w:val="0"/>
                              <w:marRight w:val="0"/>
                              <w:marTop w:val="0"/>
                              <w:marBottom w:val="75"/>
                              <w:divBdr>
                                <w:top w:val="single" w:sz="2" w:space="0" w:color="99BBE8"/>
                                <w:left w:val="single" w:sz="2" w:space="0" w:color="99BBE8"/>
                                <w:bottom w:val="single" w:sz="2" w:space="0" w:color="99BBE8"/>
                                <w:right w:val="single" w:sz="2" w:space="0" w:color="99BBE8"/>
                              </w:divBdr>
                              <w:divsChild>
                                <w:div w:id="1642267797">
                                  <w:marLeft w:val="0"/>
                                  <w:marRight w:val="0"/>
                                  <w:marTop w:val="0"/>
                                  <w:marBottom w:val="0"/>
                                  <w:divBdr>
                                    <w:top w:val="none" w:sz="0" w:space="0" w:color="auto"/>
                                    <w:left w:val="none" w:sz="0" w:space="0" w:color="auto"/>
                                    <w:bottom w:val="none" w:sz="0" w:space="0" w:color="auto"/>
                                    <w:right w:val="none" w:sz="0" w:space="0" w:color="auto"/>
                                  </w:divBdr>
                                  <w:divsChild>
                                    <w:div w:id="16422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267803">
          <w:marLeft w:val="0"/>
          <w:marRight w:val="0"/>
          <w:marTop w:val="0"/>
          <w:marBottom w:val="0"/>
          <w:divBdr>
            <w:top w:val="none" w:sz="0" w:space="0" w:color="auto"/>
            <w:left w:val="none" w:sz="0" w:space="0" w:color="auto"/>
            <w:bottom w:val="none" w:sz="0" w:space="0" w:color="auto"/>
            <w:right w:val="none" w:sz="0" w:space="0" w:color="auto"/>
          </w:divBdr>
          <w:divsChild>
            <w:div w:id="1642267775">
              <w:marLeft w:val="0"/>
              <w:marRight w:val="0"/>
              <w:marTop w:val="0"/>
              <w:marBottom w:val="0"/>
              <w:divBdr>
                <w:top w:val="none" w:sz="0" w:space="0" w:color="auto"/>
                <w:left w:val="none" w:sz="0" w:space="0" w:color="auto"/>
                <w:bottom w:val="none" w:sz="0" w:space="0" w:color="auto"/>
                <w:right w:val="none" w:sz="0" w:space="0" w:color="auto"/>
              </w:divBdr>
              <w:divsChild>
                <w:div w:id="1642267766">
                  <w:marLeft w:val="0"/>
                  <w:marRight w:val="0"/>
                  <w:marTop w:val="0"/>
                  <w:marBottom w:val="75"/>
                  <w:divBdr>
                    <w:top w:val="single" w:sz="2" w:space="0" w:color="99BBE8"/>
                    <w:left w:val="single" w:sz="2" w:space="0" w:color="99BBE8"/>
                    <w:bottom w:val="single" w:sz="2" w:space="0" w:color="99BBE8"/>
                    <w:right w:val="single" w:sz="2" w:space="0" w:color="99BBE8"/>
                  </w:divBdr>
                  <w:divsChild>
                    <w:div w:id="1642267773">
                      <w:marLeft w:val="0"/>
                      <w:marRight w:val="0"/>
                      <w:marTop w:val="0"/>
                      <w:marBottom w:val="0"/>
                      <w:divBdr>
                        <w:top w:val="none" w:sz="0" w:space="0" w:color="auto"/>
                        <w:left w:val="none" w:sz="0" w:space="0" w:color="auto"/>
                        <w:bottom w:val="none" w:sz="0" w:space="0" w:color="auto"/>
                        <w:right w:val="none" w:sz="0" w:space="0" w:color="auto"/>
                      </w:divBdr>
                      <w:divsChild>
                        <w:div w:id="164226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67796">
                  <w:marLeft w:val="0"/>
                  <w:marRight w:val="0"/>
                  <w:marTop w:val="0"/>
                  <w:marBottom w:val="75"/>
                  <w:divBdr>
                    <w:top w:val="single" w:sz="2" w:space="0" w:color="99BBE8"/>
                    <w:left w:val="single" w:sz="2" w:space="0" w:color="99BBE8"/>
                    <w:bottom w:val="single" w:sz="2" w:space="0" w:color="99BBE8"/>
                    <w:right w:val="single" w:sz="2" w:space="0" w:color="99BBE8"/>
                  </w:divBdr>
                  <w:divsChild>
                    <w:div w:id="1642267798">
                      <w:marLeft w:val="0"/>
                      <w:marRight w:val="0"/>
                      <w:marTop w:val="0"/>
                      <w:marBottom w:val="0"/>
                      <w:divBdr>
                        <w:top w:val="none" w:sz="0" w:space="0" w:color="auto"/>
                        <w:left w:val="none" w:sz="0" w:space="0" w:color="auto"/>
                        <w:bottom w:val="none" w:sz="0" w:space="0" w:color="auto"/>
                        <w:right w:val="none" w:sz="0" w:space="0" w:color="auto"/>
                      </w:divBdr>
                      <w:divsChild>
                        <w:div w:id="16422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67808">
                  <w:marLeft w:val="0"/>
                  <w:marRight w:val="0"/>
                  <w:marTop w:val="0"/>
                  <w:marBottom w:val="75"/>
                  <w:divBdr>
                    <w:top w:val="single" w:sz="2" w:space="0" w:color="99BBE8"/>
                    <w:left w:val="single" w:sz="2" w:space="0" w:color="99BBE8"/>
                    <w:bottom w:val="single" w:sz="2" w:space="0" w:color="99BBE8"/>
                    <w:right w:val="single" w:sz="2" w:space="0" w:color="99BBE8"/>
                  </w:divBdr>
                  <w:divsChild>
                    <w:div w:id="1642267774">
                      <w:marLeft w:val="0"/>
                      <w:marRight w:val="0"/>
                      <w:marTop w:val="0"/>
                      <w:marBottom w:val="0"/>
                      <w:divBdr>
                        <w:top w:val="none" w:sz="0" w:space="0" w:color="auto"/>
                        <w:left w:val="none" w:sz="0" w:space="0" w:color="auto"/>
                        <w:bottom w:val="none" w:sz="0" w:space="0" w:color="auto"/>
                        <w:right w:val="none" w:sz="0" w:space="0" w:color="auto"/>
                      </w:divBdr>
                      <w:divsChild>
                        <w:div w:id="16422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67811">
                  <w:marLeft w:val="0"/>
                  <w:marRight w:val="0"/>
                  <w:marTop w:val="0"/>
                  <w:marBottom w:val="75"/>
                  <w:divBdr>
                    <w:top w:val="single" w:sz="2" w:space="0" w:color="99BBE8"/>
                    <w:left w:val="single" w:sz="2" w:space="0" w:color="99BBE8"/>
                    <w:bottom w:val="single" w:sz="2" w:space="0" w:color="99BBE8"/>
                    <w:right w:val="single" w:sz="2" w:space="0" w:color="99BBE8"/>
                  </w:divBdr>
                  <w:divsChild>
                    <w:div w:id="1642267801">
                      <w:marLeft w:val="0"/>
                      <w:marRight w:val="0"/>
                      <w:marTop w:val="0"/>
                      <w:marBottom w:val="0"/>
                      <w:divBdr>
                        <w:top w:val="none" w:sz="0" w:space="0" w:color="auto"/>
                        <w:left w:val="none" w:sz="0" w:space="0" w:color="auto"/>
                        <w:bottom w:val="none" w:sz="0" w:space="0" w:color="auto"/>
                        <w:right w:val="none" w:sz="0" w:space="0" w:color="auto"/>
                      </w:divBdr>
                      <w:divsChild>
                        <w:div w:id="164226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267812">
      <w:marLeft w:val="0"/>
      <w:marRight w:val="0"/>
      <w:marTop w:val="0"/>
      <w:marBottom w:val="0"/>
      <w:divBdr>
        <w:top w:val="none" w:sz="0" w:space="0" w:color="auto"/>
        <w:left w:val="none" w:sz="0" w:space="0" w:color="auto"/>
        <w:bottom w:val="none" w:sz="0" w:space="0" w:color="auto"/>
        <w:right w:val="none" w:sz="0" w:space="0" w:color="auto"/>
      </w:divBdr>
    </w:div>
    <w:div w:id="1642267813">
      <w:marLeft w:val="0"/>
      <w:marRight w:val="0"/>
      <w:marTop w:val="0"/>
      <w:marBottom w:val="0"/>
      <w:divBdr>
        <w:top w:val="none" w:sz="0" w:space="0" w:color="auto"/>
        <w:left w:val="none" w:sz="0" w:space="0" w:color="auto"/>
        <w:bottom w:val="none" w:sz="0" w:space="0" w:color="auto"/>
        <w:right w:val="none" w:sz="0" w:space="0" w:color="auto"/>
      </w:divBdr>
    </w:div>
    <w:div w:id="1642267814">
      <w:marLeft w:val="0"/>
      <w:marRight w:val="0"/>
      <w:marTop w:val="0"/>
      <w:marBottom w:val="0"/>
      <w:divBdr>
        <w:top w:val="none" w:sz="0" w:space="0" w:color="auto"/>
        <w:left w:val="none" w:sz="0" w:space="0" w:color="auto"/>
        <w:bottom w:val="none" w:sz="0" w:space="0" w:color="auto"/>
        <w:right w:val="none" w:sz="0" w:space="0" w:color="auto"/>
      </w:divBdr>
    </w:div>
    <w:div w:id="1642267815">
      <w:marLeft w:val="0"/>
      <w:marRight w:val="0"/>
      <w:marTop w:val="0"/>
      <w:marBottom w:val="0"/>
      <w:divBdr>
        <w:top w:val="none" w:sz="0" w:space="0" w:color="auto"/>
        <w:left w:val="none" w:sz="0" w:space="0" w:color="auto"/>
        <w:bottom w:val="none" w:sz="0" w:space="0" w:color="auto"/>
        <w:right w:val="none" w:sz="0" w:space="0" w:color="auto"/>
      </w:divBdr>
    </w:div>
    <w:div w:id="1642267816">
      <w:marLeft w:val="0"/>
      <w:marRight w:val="0"/>
      <w:marTop w:val="0"/>
      <w:marBottom w:val="0"/>
      <w:divBdr>
        <w:top w:val="none" w:sz="0" w:space="0" w:color="auto"/>
        <w:left w:val="none" w:sz="0" w:space="0" w:color="auto"/>
        <w:bottom w:val="none" w:sz="0" w:space="0" w:color="auto"/>
        <w:right w:val="none" w:sz="0" w:space="0" w:color="auto"/>
      </w:divBdr>
    </w:div>
    <w:div w:id="1642267817">
      <w:marLeft w:val="0"/>
      <w:marRight w:val="0"/>
      <w:marTop w:val="0"/>
      <w:marBottom w:val="0"/>
      <w:divBdr>
        <w:top w:val="none" w:sz="0" w:space="0" w:color="auto"/>
        <w:left w:val="none" w:sz="0" w:space="0" w:color="auto"/>
        <w:bottom w:val="none" w:sz="0" w:space="0" w:color="auto"/>
        <w:right w:val="none" w:sz="0" w:space="0" w:color="auto"/>
      </w:divBdr>
    </w:div>
    <w:div w:id="1642267818">
      <w:marLeft w:val="0"/>
      <w:marRight w:val="0"/>
      <w:marTop w:val="0"/>
      <w:marBottom w:val="0"/>
      <w:divBdr>
        <w:top w:val="none" w:sz="0" w:space="0" w:color="auto"/>
        <w:left w:val="none" w:sz="0" w:space="0" w:color="auto"/>
        <w:bottom w:val="none" w:sz="0" w:space="0" w:color="auto"/>
        <w:right w:val="none" w:sz="0" w:space="0" w:color="auto"/>
      </w:divBdr>
    </w:div>
    <w:div w:id="1642267830">
      <w:marLeft w:val="0"/>
      <w:marRight w:val="0"/>
      <w:marTop w:val="0"/>
      <w:marBottom w:val="0"/>
      <w:divBdr>
        <w:top w:val="none" w:sz="0" w:space="0" w:color="auto"/>
        <w:left w:val="none" w:sz="0" w:space="0" w:color="auto"/>
        <w:bottom w:val="none" w:sz="0" w:space="0" w:color="auto"/>
        <w:right w:val="none" w:sz="0" w:space="0" w:color="auto"/>
      </w:divBdr>
      <w:divsChild>
        <w:div w:id="1642267826">
          <w:marLeft w:val="0"/>
          <w:marRight w:val="0"/>
          <w:marTop w:val="300"/>
          <w:marBottom w:val="0"/>
          <w:divBdr>
            <w:top w:val="none" w:sz="0" w:space="0" w:color="auto"/>
            <w:left w:val="none" w:sz="0" w:space="0" w:color="auto"/>
            <w:bottom w:val="none" w:sz="0" w:space="0" w:color="auto"/>
            <w:right w:val="none" w:sz="0" w:space="0" w:color="auto"/>
          </w:divBdr>
          <w:divsChild>
            <w:div w:id="1642267825">
              <w:marLeft w:val="0"/>
              <w:marRight w:val="0"/>
              <w:marTop w:val="0"/>
              <w:marBottom w:val="0"/>
              <w:divBdr>
                <w:top w:val="none" w:sz="0" w:space="0" w:color="auto"/>
                <w:left w:val="none" w:sz="0" w:space="0" w:color="auto"/>
                <w:bottom w:val="none" w:sz="0" w:space="0" w:color="auto"/>
                <w:right w:val="none" w:sz="0" w:space="0" w:color="auto"/>
              </w:divBdr>
              <w:divsChild>
                <w:div w:id="1642267823">
                  <w:marLeft w:val="0"/>
                  <w:marRight w:val="0"/>
                  <w:marTop w:val="0"/>
                  <w:marBottom w:val="0"/>
                  <w:divBdr>
                    <w:top w:val="none" w:sz="0" w:space="0" w:color="auto"/>
                    <w:left w:val="none" w:sz="0" w:space="0" w:color="auto"/>
                    <w:bottom w:val="none" w:sz="0" w:space="0" w:color="auto"/>
                    <w:right w:val="none" w:sz="0" w:space="0" w:color="auto"/>
                  </w:divBdr>
                  <w:divsChild>
                    <w:div w:id="1642267829">
                      <w:marLeft w:val="0"/>
                      <w:marRight w:val="0"/>
                      <w:marTop w:val="0"/>
                      <w:marBottom w:val="0"/>
                      <w:divBdr>
                        <w:top w:val="none" w:sz="0" w:space="0" w:color="auto"/>
                        <w:left w:val="none" w:sz="0" w:space="0" w:color="auto"/>
                        <w:bottom w:val="none" w:sz="0" w:space="0" w:color="auto"/>
                        <w:right w:val="none" w:sz="0" w:space="0" w:color="auto"/>
                      </w:divBdr>
                      <w:divsChild>
                        <w:div w:id="1642267760">
                          <w:marLeft w:val="0"/>
                          <w:marRight w:val="0"/>
                          <w:marTop w:val="195"/>
                          <w:marBottom w:val="0"/>
                          <w:divBdr>
                            <w:top w:val="none" w:sz="0" w:space="0" w:color="auto"/>
                            <w:left w:val="none" w:sz="0" w:space="0" w:color="auto"/>
                            <w:bottom w:val="dotted" w:sz="6" w:space="0" w:color="auto"/>
                            <w:right w:val="none" w:sz="0" w:space="0" w:color="auto"/>
                          </w:divBdr>
                        </w:div>
                        <w:div w:id="1642267827">
                          <w:marLeft w:val="0"/>
                          <w:marRight w:val="0"/>
                          <w:marTop w:val="0"/>
                          <w:marBottom w:val="0"/>
                          <w:divBdr>
                            <w:top w:val="none" w:sz="0" w:space="0" w:color="auto"/>
                            <w:left w:val="none" w:sz="0" w:space="0" w:color="auto"/>
                            <w:bottom w:val="none" w:sz="0" w:space="0" w:color="auto"/>
                            <w:right w:val="none" w:sz="0" w:space="0" w:color="auto"/>
                          </w:divBdr>
                        </w:div>
                        <w:div w:id="1642267828">
                          <w:marLeft w:val="0"/>
                          <w:marRight w:val="0"/>
                          <w:marTop w:val="285"/>
                          <w:marBottom w:val="0"/>
                          <w:divBdr>
                            <w:top w:val="none" w:sz="0" w:space="0" w:color="auto"/>
                            <w:left w:val="none" w:sz="0" w:space="0" w:color="auto"/>
                            <w:bottom w:val="none" w:sz="0" w:space="0" w:color="auto"/>
                            <w:right w:val="none" w:sz="0" w:space="0" w:color="auto"/>
                          </w:divBdr>
                          <w:divsChild>
                            <w:div w:id="1642267759">
                              <w:marLeft w:val="0"/>
                              <w:marRight w:val="0"/>
                              <w:marTop w:val="135"/>
                              <w:marBottom w:val="0"/>
                              <w:divBdr>
                                <w:top w:val="none" w:sz="0" w:space="0" w:color="auto"/>
                                <w:left w:val="none" w:sz="0" w:space="0" w:color="auto"/>
                                <w:bottom w:val="none" w:sz="0" w:space="0" w:color="auto"/>
                                <w:right w:val="none" w:sz="0" w:space="0" w:color="auto"/>
                              </w:divBdr>
                            </w:div>
                            <w:div w:id="1642267819">
                              <w:marLeft w:val="0"/>
                              <w:marRight w:val="0"/>
                              <w:marTop w:val="0"/>
                              <w:marBottom w:val="0"/>
                              <w:divBdr>
                                <w:top w:val="none" w:sz="0" w:space="0" w:color="auto"/>
                                <w:left w:val="none" w:sz="0" w:space="0" w:color="auto"/>
                                <w:bottom w:val="none" w:sz="0" w:space="0" w:color="auto"/>
                                <w:right w:val="none" w:sz="0" w:space="0" w:color="auto"/>
                              </w:divBdr>
                            </w:div>
                          </w:divsChild>
                        </w:div>
                        <w:div w:id="1642267831">
                          <w:marLeft w:val="0"/>
                          <w:marRight w:val="0"/>
                          <w:marTop w:val="105"/>
                          <w:marBottom w:val="0"/>
                          <w:divBdr>
                            <w:top w:val="none" w:sz="0" w:space="0" w:color="auto"/>
                            <w:left w:val="none" w:sz="0" w:space="0" w:color="auto"/>
                            <w:bottom w:val="none" w:sz="0" w:space="0" w:color="auto"/>
                            <w:right w:val="none" w:sz="0" w:space="0" w:color="auto"/>
                          </w:divBdr>
                        </w:div>
                        <w:div w:id="1642267839">
                          <w:marLeft w:val="0"/>
                          <w:marRight w:val="0"/>
                          <w:marTop w:val="390"/>
                          <w:marBottom w:val="0"/>
                          <w:divBdr>
                            <w:top w:val="none" w:sz="0" w:space="0" w:color="auto"/>
                            <w:left w:val="none" w:sz="0" w:space="0" w:color="auto"/>
                            <w:bottom w:val="none" w:sz="0" w:space="0" w:color="auto"/>
                            <w:right w:val="none" w:sz="0" w:space="0" w:color="auto"/>
                          </w:divBdr>
                        </w:div>
                        <w:div w:id="1642267842">
                          <w:marLeft w:val="0"/>
                          <w:marRight w:val="0"/>
                          <w:marTop w:val="285"/>
                          <w:marBottom w:val="0"/>
                          <w:divBdr>
                            <w:top w:val="none" w:sz="0" w:space="0" w:color="auto"/>
                            <w:left w:val="none" w:sz="0" w:space="0" w:color="auto"/>
                            <w:bottom w:val="none" w:sz="0" w:space="0" w:color="auto"/>
                            <w:right w:val="none" w:sz="0" w:space="0" w:color="auto"/>
                          </w:divBdr>
                        </w:div>
                        <w:div w:id="1642267843">
                          <w:marLeft w:val="0"/>
                          <w:marRight w:val="0"/>
                          <w:marTop w:val="330"/>
                          <w:marBottom w:val="0"/>
                          <w:divBdr>
                            <w:top w:val="none" w:sz="0" w:space="0" w:color="auto"/>
                            <w:left w:val="none" w:sz="0" w:space="0" w:color="auto"/>
                            <w:bottom w:val="none" w:sz="0" w:space="0" w:color="auto"/>
                            <w:right w:val="none" w:sz="0" w:space="0" w:color="auto"/>
                          </w:divBdr>
                        </w:div>
                        <w:div w:id="1642267846">
                          <w:marLeft w:val="0"/>
                          <w:marRight w:val="0"/>
                          <w:marTop w:val="0"/>
                          <w:marBottom w:val="375"/>
                          <w:divBdr>
                            <w:top w:val="none" w:sz="0" w:space="0" w:color="auto"/>
                            <w:left w:val="none" w:sz="0" w:space="0" w:color="auto"/>
                            <w:bottom w:val="none" w:sz="0" w:space="0" w:color="auto"/>
                            <w:right w:val="none" w:sz="0" w:space="0" w:color="auto"/>
                          </w:divBdr>
                        </w:div>
                        <w:div w:id="1642267852">
                          <w:marLeft w:val="0"/>
                          <w:marRight w:val="0"/>
                          <w:marTop w:val="420"/>
                          <w:marBottom w:val="0"/>
                          <w:divBdr>
                            <w:top w:val="none" w:sz="0" w:space="0" w:color="auto"/>
                            <w:left w:val="none" w:sz="0" w:space="0" w:color="auto"/>
                            <w:bottom w:val="none" w:sz="0" w:space="0" w:color="auto"/>
                            <w:right w:val="none" w:sz="0" w:space="0" w:color="auto"/>
                          </w:divBdr>
                        </w:div>
                      </w:divsChild>
                    </w:div>
                    <w:div w:id="1642267853">
                      <w:marLeft w:val="0"/>
                      <w:marRight w:val="0"/>
                      <w:marTop w:val="225"/>
                      <w:marBottom w:val="0"/>
                      <w:divBdr>
                        <w:top w:val="none" w:sz="0" w:space="0" w:color="auto"/>
                        <w:left w:val="none" w:sz="0" w:space="0" w:color="auto"/>
                        <w:bottom w:val="none" w:sz="0" w:space="0" w:color="auto"/>
                        <w:right w:val="none" w:sz="0" w:space="0" w:color="auto"/>
                      </w:divBdr>
                    </w:div>
                  </w:divsChild>
                </w:div>
                <w:div w:id="1642267850">
                  <w:marLeft w:val="0"/>
                  <w:marRight w:val="0"/>
                  <w:marTop w:val="0"/>
                  <w:marBottom w:val="0"/>
                  <w:divBdr>
                    <w:top w:val="none" w:sz="0" w:space="0" w:color="auto"/>
                    <w:left w:val="none" w:sz="0" w:space="0" w:color="auto"/>
                    <w:bottom w:val="none" w:sz="0" w:space="0" w:color="auto"/>
                    <w:right w:val="none" w:sz="0" w:space="0" w:color="auto"/>
                  </w:divBdr>
                  <w:divsChild>
                    <w:div w:id="1642267820">
                      <w:marLeft w:val="0"/>
                      <w:marRight w:val="0"/>
                      <w:marTop w:val="75"/>
                      <w:marBottom w:val="0"/>
                      <w:divBdr>
                        <w:top w:val="none" w:sz="0" w:space="0" w:color="auto"/>
                        <w:left w:val="none" w:sz="0" w:space="0" w:color="auto"/>
                        <w:bottom w:val="none" w:sz="0" w:space="0" w:color="auto"/>
                        <w:right w:val="none" w:sz="0" w:space="0" w:color="auto"/>
                      </w:divBdr>
                      <w:divsChild>
                        <w:div w:id="1642267848">
                          <w:marLeft w:val="150"/>
                          <w:marRight w:val="0"/>
                          <w:marTop w:val="75"/>
                          <w:marBottom w:val="0"/>
                          <w:divBdr>
                            <w:top w:val="none" w:sz="0" w:space="0" w:color="auto"/>
                            <w:left w:val="none" w:sz="0" w:space="0" w:color="auto"/>
                            <w:bottom w:val="none" w:sz="0" w:space="0" w:color="auto"/>
                            <w:right w:val="none" w:sz="0" w:space="0" w:color="auto"/>
                          </w:divBdr>
                        </w:div>
                      </w:divsChild>
                    </w:div>
                    <w:div w:id="1642267821">
                      <w:marLeft w:val="0"/>
                      <w:marRight w:val="0"/>
                      <w:marTop w:val="75"/>
                      <w:marBottom w:val="0"/>
                      <w:divBdr>
                        <w:top w:val="none" w:sz="0" w:space="0" w:color="auto"/>
                        <w:left w:val="none" w:sz="0" w:space="0" w:color="auto"/>
                        <w:bottom w:val="none" w:sz="0" w:space="0" w:color="auto"/>
                        <w:right w:val="none" w:sz="0" w:space="0" w:color="auto"/>
                      </w:divBdr>
                    </w:div>
                    <w:div w:id="1642267822">
                      <w:marLeft w:val="0"/>
                      <w:marRight w:val="0"/>
                      <w:marTop w:val="75"/>
                      <w:marBottom w:val="0"/>
                      <w:divBdr>
                        <w:top w:val="none" w:sz="0" w:space="0" w:color="auto"/>
                        <w:left w:val="none" w:sz="0" w:space="0" w:color="auto"/>
                        <w:bottom w:val="none" w:sz="0" w:space="0" w:color="auto"/>
                        <w:right w:val="none" w:sz="0" w:space="0" w:color="auto"/>
                      </w:divBdr>
                    </w:div>
                    <w:div w:id="1642267824">
                      <w:marLeft w:val="0"/>
                      <w:marRight w:val="0"/>
                      <w:marTop w:val="75"/>
                      <w:marBottom w:val="0"/>
                      <w:divBdr>
                        <w:top w:val="none" w:sz="0" w:space="0" w:color="auto"/>
                        <w:left w:val="none" w:sz="0" w:space="0" w:color="auto"/>
                        <w:bottom w:val="none" w:sz="0" w:space="0" w:color="auto"/>
                        <w:right w:val="none" w:sz="0" w:space="0" w:color="auto"/>
                      </w:divBdr>
                    </w:div>
                    <w:div w:id="1642267832">
                      <w:marLeft w:val="0"/>
                      <w:marRight w:val="0"/>
                      <w:marTop w:val="75"/>
                      <w:marBottom w:val="0"/>
                      <w:divBdr>
                        <w:top w:val="none" w:sz="0" w:space="0" w:color="auto"/>
                        <w:left w:val="none" w:sz="0" w:space="0" w:color="auto"/>
                        <w:bottom w:val="none" w:sz="0" w:space="0" w:color="auto"/>
                        <w:right w:val="none" w:sz="0" w:space="0" w:color="auto"/>
                      </w:divBdr>
                    </w:div>
                    <w:div w:id="1642267833">
                      <w:marLeft w:val="0"/>
                      <w:marRight w:val="0"/>
                      <w:marTop w:val="75"/>
                      <w:marBottom w:val="0"/>
                      <w:divBdr>
                        <w:top w:val="none" w:sz="0" w:space="0" w:color="auto"/>
                        <w:left w:val="none" w:sz="0" w:space="0" w:color="auto"/>
                        <w:bottom w:val="none" w:sz="0" w:space="0" w:color="auto"/>
                        <w:right w:val="none" w:sz="0" w:space="0" w:color="auto"/>
                      </w:divBdr>
                    </w:div>
                    <w:div w:id="1642267834">
                      <w:marLeft w:val="0"/>
                      <w:marRight w:val="0"/>
                      <w:marTop w:val="75"/>
                      <w:marBottom w:val="0"/>
                      <w:divBdr>
                        <w:top w:val="none" w:sz="0" w:space="0" w:color="auto"/>
                        <w:left w:val="none" w:sz="0" w:space="0" w:color="auto"/>
                        <w:bottom w:val="none" w:sz="0" w:space="0" w:color="auto"/>
                        <w:right w:val="none" w:sz="0" w:space="0" w:color="auto"/>
                      </w:divBdr>
                    </w:div>
                    <w:div w:id="1642267835">
                      <w:marLeft w:val="0"/>
                      <w:marRight w:val="0"/>
                      <w:marTop w:val="75"/>
                      <w:marBottom w:val="0"/>
                      <w:divBdr>
                        <w:top w:val="none" w:sz="0" w:space="0" w:color="auto"/>
                        <w:left w:val="none" w:sz="0" w:space="0" w:color="auto"/>
                        <w:bottom w:val="none" w:sz="0" w:space="0" w:color="auto"/>
                        <w:right w:val="none" w:sz="0" w:space="0" w:color="auto"/>
                      </w:divBdr>
                    </w:div>
                    <w:div w:id="1642267836">
                      <w:marLeft w:val="0"/>
                      <w:marRight w:val="0"/>
                      <w:marTop w:val="75"/>
                      <w:marBottom w:val="0"/>
                      <w:divBdr>
                        <w:top w:val="none" w:sz="0" w:space="0" w:color="auto"/>
                        <w:left w:val="none" w:sz="0" w:space="0" w:color="auto"/>
                        <w:bottom w:val="none" w:sz="0" w:space="0" w:color="auto"/>
                        <w:right w:val="none" w:sz="0" w:space="0" w:color="auto"/>
                      </w:divBdr>
                    </w:div>
                    <w:div w:id="1642267838">
                      <w:marLeft w:val="0"/>
                      <w:marRight w:val="0"/>
                      <w:marTop w:val="75"/>
                      <w:marBottom w:val="0"/>
                      <w:divBdr>
                        <w:top w:val="none" w:sz="0" w:space="0" w:color="auto"/>
                        <w:left w:val="none" w:sz="0" w:space="0" w:color="auto"/>
                        <w:bottom w:val="none" w:sz="0" w:space="0" w:color="auto"/>
                        <w:right w:val="none" w:sz="0" w:space="0" w:color="auto"/>
                      </w:divBdr>
                    </w:div>
                    <w:div w:id="1642267840">
                      <w:marLeft w:val="0"/>
                      <w:marRight w:val="0"/>
                      <w:marTop w:val="75"/>
                      <w:marBottom w:val="0"/>
                      <w:divBdr>
                        <w:top w:val="none" w:sz="0" w:space="0" w:color="auto"/>
                        <w:left w:val="none" w:sz="0" w:space="0" w:color="auto"/>
                        <w:bottom w:val="none" w:sz="0" w:space="0" w:color="auto"/>
                        <w:right w:val="none" w:sz="0" w:space="0" w:color="auto"/>
                      </w:divBdr>
                    </w:div>
                    <w:div w:id="1642267841">
                      <w:marLeft w:val="0"/>
                      <w:marRight w:val="0"/>
                      <w:marTop w:val="75"/>
                      <w:marBottom w:val="0"/>
                      <w:divBdr>
                        <w:top w:val="none" w:sz="0" w:space="0" w:color="auto"/>
                        <w:left w:val="none" w:sz="0" w:space="0" w:color="auto"/>
                        <w:bottom w:val="none" w:sz="0" w:space="0" w:color="auto"/>
                        <w:right w:val="none" w:sz="0" w:space="0" w:color="auto"/>
                      </w:divBdr>
                    </w:div>
                    <w:div w:id="1642267844">
                      <w:marLeft w:val="0"/>
                      <w:marRight w:val="0"/>
                      <w:marTop w:val="75"/>
                      <w:marBottom w:val="0"/>
                      <w:divBdr>
                        <w:top w:val="none" w:sz="0" w:space="0" w:color="auto"/>
                        <w:left w:val="none" w:sz="0" w:space="0" w:color="auto"/>
                        <w:bottom w:val="none" w:sz="0" w:space="0" w:color="auto"/>
                        <w:right w:val="none" w:sz="0" w:space="0" w:color="auto"/>
                      </w:divBdr>
                    </w:div>
                    <w:div w:id="1642267845">
                      <w:marLeft w:val="0"/>
                      <w:marRight w:val="0"/>
                      <w:marTop w:val="75"/>
                      <w:marBottom w:val="0"/>
                      <w:divBdr>
                        <w:top w:val="none" w:sz="0" w:space="0" w:color="auto"/>
                        <w:left w:val="none" w:sz="0" w:space="0" w:color="auto"/>
                        <w:bottom w:val="none" w:sz="0" w:space="0" w:color="auto"/>
                        <w:right w:val="none" w:sz="0" w:space="0" w:color="auto"/>
                      </w:divBdr>
                    </w:div>
                    <w:div w:id="1642267847">
                      <w:marLeft w:val="0"/>
                      <w:marRight w:val="0"/>
                      <w:marTop w:val="75"/>
                      <w:marBottom w:val="0"/>
                      <w:divBdr>
                        <w:top w:val="none" w:sz="0" w:space="0" w:color="auto"/>
                        <w:left w:val="none" w:sz="0" w:space="0" w:color="auto"/>
                        <w:bottom w:val="none" w:sz="0" w:space="0" w:color="auto"/>
                        <w:right w:val="none" w:sz="0" w:space="0" w:color="auto"/>
                      </w:divBdr>
                    </w:div>
                    <w:div w:id="1642267849">
                      <w:marLeft w:val="0"/>
                      <w:marRight w:val="0"/>
                      <w:marTop w:val="75"/>
                      <w:marBottom w:val="0"/>
                      <w:divBdr>
                        <w:top w:val="none" w:sz="0" w:space="0" w:color="auto"/>
                        <w:left w:val="none" w:sz="0" w:space="0" w:color="auto"/>
                        <w:bottom w:val="none" w:sz="0" w:space="0" w:color="auto"/>
                        <w:right w:val="none" w:sz="0" w:space="0" w:color="auto"/>
                      </w:divBdr>
                    </w:div>
                    <w:div w:id="16422678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422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67854">
      <w:marLeft w:val="0"/>
      <w:marRight w:val="0"/>
      <w:marTop w:val="0"/>
      <w:marBottom w:val="0"/>
      <w:divBdr>
        <w:top w:val="none" w:sz="0" w:space="0" w:color="auto"/>
        <w:left w:val="none" w:sz="0" w:space="0" w:color="auto"/>
        <w:bottom w:val="none" w:sz="0" w:space="0" w:color="auto"/>
        <w:right w:val="none" w:sz="0" w:space="0" w:color="auto"/>
      </w:divBdr>
    </w:div>
    <w:div w:id="1642267855">
      <w:marLeft w:val="0"/>
      <w:marRight w:val="0"/>
      <w:marTop w:val="0"/>
      <w:marBottom w:val="0"/>
      <w:divBdr>
        <w:top w:val="none" w:sz="0" w:space="0" w:color="auto"/>
        <w:left w:val="none" w:sz="0" w:space="0" w:color="auto"/>
        <w:bottom w:val="none" w:sz="0" w:space="0" w:color="auto"/>
        <w:right w:val="none" w:sz="0" w:space="0" w:color="auto"/>
      </w:divBdr>
      <w:divsChild>
        <w:div w:id="1642267723">
          <w:marLeft w:val="0"/>
          <w:marRight w:val="0"/>
          <w:marTop w:val="0"/>
          <w:marBottom w:val="0"/>
          <w:divBdr>
            <w:top w:val="none" w:sz="0" w:space="0" w:color="auto"/>
            <w:left w:val="none" w:sz="0" w:space="0" w:color="auto"/>
            <w:bottom w:val="none" w:sz="0" w:space="0" w:color="auto"/>
            <w:right w:val="none" w:sz="0" w:space="0" w:color="auto"/>
          </w:divBdr>
          <w:divsChild>
            <w:div w:id="1642267721">
              <w:marLeft w:val="300"/>
              <w:marRight w:val="300"/>
              <w:marTop w:val="300"/>
              <w:marBottom w:val="300"/>
              <w:divBdr>
                <w:top w:val="none" w:sz="0" w:space="0" w:color="auto"/>
                <w:left w:val="none" w:sz="0" w:space="0" w:color="auto"/>
                <w:bottom w:val="none" w:sz="0" w:space="0" w:color="auto"/>
                <w:right w:val="none" w:sz="0" w:space="0" w:color="auto"/>
              </w:divBdr>
              <w:divsChild>
                <w:div w:id="1642267733">
                  <w:marLeft w:val="0"/>
                  <w:marRight w:val="0"/>
                  <w:marTop w:val="0"/>
                  <w:marBottom w:val="0"/>
                  <w:divBdr>
                    <w:top w:val="none" w:sz="0" w:space="0" w:color="auto"/>
                    <w:left w:val="none" w:sz="0" w:space="0" w:color="auto"/>
                    <w:bottom w:val="none" w:sz="0" w:space="0" w:color="auto"/>
                    <w:right w:val="none" w:sz="0" w:space="0" w:color="auto"/>
                  </w:divBdr>
                </w:div>
              </w:divsChild>
            </w:div>
            <w:div w:id="1642267725">
              <w:marLeft w:val="300"/>
              <w:marRight w:val="300"/>
              <w:marTop w:val="300"/>
              <w:marBottom w:val="300"/>
              <w:divBdr>
                <w:top w:val="none" w:sz="0" w:space="0" w:color="auto"/>
                <w:left w:val="none" w:sz="0" w:space="0" w:color="auto"/>
                <w:bottom w:val="none" w:sz="0" w:space="0" w:color="auto"/>
                <w:right w:val="none" w:sz="0" w:space="0" w:color="auto"/>
              </w:divBdr>
              <w:divsChild>
                <w:div w:id="1642267734">
                  <w:marLeft w:val="0"/>
                  <w:marRight w:val="0"/>
                  <w:marTop w:val="0"/>
                  <w:marBottom w:val="0"/>
                  <w:divBdr>
                    <w:top w:val="none" w:sz="0" w:space="0" w:color="auto"/>
                    <w:left w:val="none" w:sz="0" w:space="0" w:color="auto"/>
                    <w:bottom w:val="none" w:sz="0" w:space="0" w:color="auto"/>
                    <w:right w:val="none" w:sz="0" w:space="0" w:color="auto"/>
                  </w:divBdr>
                </w:div>
              </w:divsChild>
            </w:div>
            <w:div w:id="1642267730">
              <w:marLeft w:val="300"/>
              <w:marRight w:val="300"/>
              <w:marTop w:val="300"/>
              <w:marBottom w:val="300"/>
              <w:divBdr>
                <w:top w:val="none" w:sz="0" w:space="0" w:color="auto"/>
                <w:left w:val="none" w:sz="0" w:space="0" w:color="auto"/>
                <w:bottom w:val="none" w:sz="0" w:space="0" w:color="auto"/>
                <w:right w:val="none" w:sz="0" w:space="0" w:color="auto"/>
              </w:divBdr>
              <w:divsChild>
                <w:div w:id="1642267722">
                  <w:marLeft w:val="0"/>
                  <w:marRight w:val="0"/>
                  <w:marTop w:val="0"/>
                  <w:marBottom w:val="0"/>
                  <w:divBdr>
                    <w:top w:val="none" w:sz="0" w:space="0" w:color="auto"/>
                    <w:left w:val="none" w:sz="0" w:space="0" w:color="auto"/>
                    <w:bottom w:val="none" w:sz="0" w:space="0" w:color="auto"/>
                    <w:right w:val="none" w:sz="0" w:space="0" w:color="auto"/>
                  </w:divBdr>
                </w:div>
              </w:divsChild>
            </w:div>
            <w:div w:id="1642267857">
              <w:marLeft w:val="0"/>
              <w:marRight w:val="0"/>
              <w:marTop w:val="120"/>
              <w:marBottom w:val="0"/>
              <w:divBdr>
                <w:top w:val="none" w:sz="0" w:space="0" w:color="auto"/>
                <w:left w:val="none" w:sz="0" w:space="0" w:color="auto"/>
                <w:bottom w:val="none" w:sz="0" w:space="0" w:color="auto"/>
                <w:right w:val="none" w:sz="0" w:space="0" w:color="auto"/>
              </w:divBdr>
              <w:divsChild>
                <w:div w:id="1642267736">
                  <w:marLeft w:val="0"/>
                  <w:marRight w:val="0"/>
                  <w:marTop w:val="0"/>
                  <w:marBottom w:val="0"/>
                  <w:divBdr>
                    <w:top w:val="none" w:sz="0" w:space="0" w:color="auto"/>
                    <w:left w:val="none" w:sz="0" w:space="0" w:color="auto"/>
                    <w:bottom w:val="none" w:sz="0" w:space="0" w:color="auto"/>
                    <w:right w:val="none" w:sz="0" w:space="0" w:color="auto"/>
                  </w:divBdr>
                  <w:divsChild>
                    <w:div w:id="164226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67858">
          <w:marLeft w:val="0"/>
          <w:marRight w:val="0"/>
          <w:marTop w:val="0"/>
          <w:marBottom w:val="0"/>
          <w:divBdr>
            <w:top w:val="none" w:sz="0" w:space="0" w:color="auto"/>
            <w:left w:val="none" w:sz="0" w:space="0" w:color="auto"/>
            <w:bottom w:val="none" w:sz="0" w:space="0" w:color="auto"/>
            <w:right w:val="none" w:sz="0" w:space="0" w:color="auto"/>
          </w:divBdr>
          <w:divsChild>
            <w:div w:id="1642267726">
              <w:marLeft w:val="0"/>
              <w:marRight w:val="0"/>
              <w:marTop w:val="0"/>
              <w:marBottom w:val="0"/>
              <w:divBdr>
                <w:top w:val="none" w:sz="0" w:space="0" w:color="auto"/>
                <w:left w:val="none" w:sz="0" w:space="0" w:color="auto"/>
                <w:bottom w:val="none" w:sz="0" w:space="0" w:color="auto"/>
                <w:right w:val="none" w:sz="0" w:space="0" w:color="auto"/>
              </w:divBdr>
              <w:divsChild>
                <w:div w:id="1642267728">
                  <w:marLeft w:val="0"/>
                  <w:marRight w:val="0"/>
                  <w:marTop w:val="0"/>
                  <w:marBottom w:val="0"/>
                  <w:divBdr>
                    <w:top w:val="none" w:sz="0" w:space="0" w:color="auto"/>
                    <w:left w:val="none" w:sz="0" w:space="0" w:color="auto"/>
                    <w:bottom w:val="none" w:sz="0" w:space="0" w:color="auto"/>
                    <w:right w:val="none" w:sz="0" w:space="0" w:color="auto"/>
                  </w:divBdr>
                  <w:divsChild>
                    <w:div w:id="1642267735">
                      <w:marLeft w:val="0"/>
                      <w:marRight w:val="0"/>
                      <w:marTop w:val="0"/>
                      <w:marBottom w:val="0"/>
                      <w:divBdr>
                        <w:top w:val="none" w:sz="0" w:space="0" w:color="auto"/>
                        <w:left w:val="none" w:sz="0" w:space="0" w:color="auto"/>
                        <w:bottom w:val="none" w:sz="0" w:space="0" w:color="auto"/>
                        <w:right w:val="none" w:sz="0" w:space="0" w:color="auto"/>
                      </w:divBdr>
                      <w:divsChild>
                        <w:div w:id="1642267732">
                          <w:marLeft w:val="0"/>
                          <w:marRight w:val="0"/>
                          <w:marTop w:val="30"/>
                          <w:marBottom w:val="0"/>
                          <w:divBdr>
                            <w:top w:val="none" w:sz="0" w:space="0" w:color="auto"/>
                            <w:left w:val="none" w:sz="0" w:space="0" w:color="auto"/>
                            <w:bottom w:val="none" w:sz="0" w:space="0" w:color="auto"/>
                            <w:right w:val="none" w:sz="0" w:space="0" w:color="auto"/>
                          </w:divBdr>
                          <w:divsChild>
                            <w:div w:id="16422677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642267856">
                  <w:marLeft w:val="240"/>
                  <w:marRight w:val="0"/>
                  <w:marTop w:val="0"/>
                  <w:marBottom w:val="0"/>
                  <w:divBdr>
                    <w:top w:val="none" w:sz="0" w:space="0" w:color="auto"/>
                    <w:left w:val="none" w:sz="0" w:space="0" w:color="auto"/>
                    <w:bottom w:val="none" w:sz="0" w:space="0" w:color="auto"/>
                    <w:right w:val="none" w:sz="0" w:space="0" w:color="auto"/>
                  </w:divBdr>
                </w:div>
              </w:divsChild>
            </w:div>
            <w:div w:id="1642267729">
              <w:marLeft w:val="0"/>
              <w:marRight w:val="0"/>
              <w:marTop w:val="0"/>
              <w:marBottom w:val="0"/>
              <w:divBdr>
                <w:top w:val="none" w:sz="0" w:space="0" w:color="auto"/>
                <w:left w:val="none" w:sz="0" w:space="0" w:color="auto"/>
                <w:bottom w:val="none" w:sz="0" w:space="0" w:color="auto"/>
                <w:right w:val="none" w:sz="0" w:space="0" w:color="auto"/>
              </w:divBdr>
              <w:divsChild>
                <w:div w:id="164226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67859">
      <w:marLeft w:val="0"/>
      <w:marRight w:val="0"/>
      <w:marTop w:val="0"/>
      <w:marBottom w:val="0"/>
      <w:divBdr>
        <w:top w:val="none" w:sz="0" w:space="0" w:color="auto"/>
        <w:left w:val="none" w:sz="0" w:space="0" w:color="auto"/>
        <w:bottom w:val="none" w:sz="0" w:space="0" w:color="auto"/>
        <w:right w:val="none" w:sz="0" w:space="0" w:color="auto"/>
      </w:divBdr>
    </w:div>
    <w:div w:id="1642267860">
      <w:marLeft w:val="0"/>
      <w:marRight w:val="0"/>
      <w:marTop w:val="0"/>
      <w:marBottom w:val="0"/>
      <w:divBdr>
        <w:top w:val="none" w:sz="0" w:space="0" w:color="auto"/>
        <w:left w:val="none" w:sz="0" w:space="0" w:color="auto"/>
        <w:bottom w:val="none" w:sz="0" w:space="0" w:color="auto"/>
        <w:right w:val="none" w:sz="0" w:space="0" w:color="auto"/>
      </w:divBdr>
    </w:div>
    <w:div w:id="16422678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2728</Words>
  <Characters>15550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Исмагиловский СП</dc:creator>
  <cp:keywords/>
  <dc:description/>
  <cp:lastModifiedBy>1</cp:lastModifiedBy>
  <cp:revision>2</cp:revision>
  <cp:lastPrinted>2022-05-16T07:28:00Z</cp:lastPrinted>
  <dcterms:created xsi:type="dcterms:W3CDTF">2022-05-16T11:24:00Z</dcterms:created>
  <dcterms:modified xsi:type="dcterms:W3CDTF">2022-05-16T11:24:00Z</dcterms:modified>
</cp:coreProperties>
</file>