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41" w:rsidRDefault="00A45D41" w:rsidP="00A45D41">
      <w:pPr>
        <w:widowControl/>
        <w:shd w:val="clear" w:color="auto" w:fill="F5F5F5"/>
        <w:jc w:val="center"/>
        <w:rPr>
          <w:rFonts w:ascii="Times New Roman" w:hAnsi="Times New Roman" w:cs="Times New Roman"/>
          <w:color w:val="555555"/>
        </w:rPr>
      </w:pPr>
      <w:bookmarkStart w:id="0" w:name="_GoBack"/>
      <w:bookmarkEnd w:id="0"/>
    </w:p>
    <w:p w:rsidR="00A45D41" w:rsidRDefault="00A45D41" w:rsidP="00A45D41">
      <w:pPr>
        <w:widowControl/>
        <w:shd w:val="clear" w:color="auto" w:fill="F5F5F5"/>
        <w:jc w:val="center"/>
        <w:rPr>
          <w:rFonts w:ascii="Times New Roman" w:hAnsi="Times New Roman" w:cs="Times New Roman"/>
          <w:color w:val="555555"/>
        </w:rPr>
      </w:pPr>
    </w:p>
    <w:tbl>
      <w:tblPr>
        <w:tblW w:w="10207" w:type="dxa"/>
        <w:tblInd w:w="-34" w:type="dxa"/>
        <w:tblLayout w:type="fixed"/>
        <w:tblLook w:val="0000" w:firstRow="0" w:lastRow="0" w:firstColumn="0" w:lastColumn="0" w:noHBand="0" w:noVBand="0"/>
      </w:tblPr>
      <w:tblGrid>
        <w:gridCol w:w="4253"/>
        <w:gridCol w:w="1649"/>
        <w:gridCol w:w="4305"/>
      </w:tblGrid>
      <w:tr w:rsidR="00A45D41" w:rsidRPr="00A45D41" w:rsidTr="003A50FE">
        <w:tc>
          <w:tcPr>
            <w:tcW w:w="4253" w:type="dxa"/>
          </w:tcPr>
          <w:p w:rsidR="00A45D41" w:rsidRPr="001C20B1" w:rsidRDefault="00A45D41" w:rsidP="00A45D41">
            <w:pPr>
              <w:widowControl/>
              <w:tabs>
                <w:tab w:val="center" w:pos="4677"/>
                <w:tab w:val="right" w:pos="9355"/>
              </w:tabs>
              <w:jc w:val="center"/>
              <w:rPr>
                <w:rFonts w:ascii="Times New Roman" w:hAnsi="Times New Roman" w:cs="Times New Roman"/>
                <w:color w:val="auto"/>
                <w:sz w:val="16"/>
                <w:szCs w:val="16"/>
                <w:lang w:eastAsia="ar-SA"/>
                <w14:shadow w14:blurRad="50800" w14:dist="38100" w14:dir="2700000" w14:sx="100000" w14:sy="100000" w14:kx="0" w14:ky="0" w14:algn="tl">
                  <w14:srgbClr w14:val="000000">
                    <w14:alpha w14:val="60000"/>
                  </w14:srgbClr>
                </w14:shadow>
              </w:rPr>
            </w:pPr>
          </w:p>
          <w:p w:rsidR="00A45D41" w:rsidRPr="001C20B1" w:rsidRDefault="00A45D41" w:rsidP="00A45D41">
            <w:pPr>
              <w:widowControl/>
              <w:tabs>
                <w:tab w:val="left" w:pos="1735"/>
                <w:tab w:val="center" w:pos="4677"/>
                <w:tab w:val="right" w:pos="9355"/>
              </w:tabs>
              <w:ind w:left="-108"/>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Баш</w:t>
            </w:r>
            <w:r w:rsidRPr="001C20B1">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ҡ</w:t>
            </w: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ортостан Республикаhы</w:t>
            </w:r>
          </w:p>
          <w:p w:rsidR="00A45D41" w:rsidRPr="001C20B1" w:rsidRDefault="00A45D41" w:rsidP="00A45D41">
            <w:pPr>
              <w:widowControl/>
              <w:tabs>
                <w:tab w:val="center" w:pos="4677"/>
                <w:tab w:val="right" w:pos="9355"/>
              </w:tabs>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 xml:space="preserve">  Ауыр</w:t>
            </w:r>
            <w:r w:rsidRPr="001C20B1">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ғ</w:t>
            </w: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азы районы муниципаль районының  Ис</w:t>
            </w:r>
            <w:r w:rsidRPr="001C20B1">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 xml:space="preserve">мәғил </w:t>
            </w: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ауыл Советы ауыл бил</w:t>
            </w:r>
            <w:r w:rsidRPr="001C20B1">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ә</w:t>
            </w: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м</w:t>
            </w:r>
            <w:r w:rsidRPr="001C20B1">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ә</w:t>
            </w:r>
            <w:r w:rsidRPr="001C20B1">
              <w:rPr>
                <w:rFonts w:ascii="Times New Roman" w:hAnsi="Times New Roman" w:cs="Times New Roman"/>
                <w:color w:val="auto"/>
                <w:sz w:val="16"/>
                <w:szCs w:val="16"/>
                <w:lang w:val="en-US"/>
                <w14:shadow w14:blurRad="50800" w14:dist="38100" w14:dir="2700000" w14:sx="100000" w14:sy="100000" w14:kx="0" w14:ky="0" w14:algn="tl">
                  <w14:srgbClr w14:val="000000">
                    <w14:alpha w14:val="60000"/>
                  </w14:srgbClr>
                </w14:shadow>
              </w:rPr>
              <w:t>h</w:t>
            </w: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е Советы</w:t>
            </w:r>
          </w:p>
          <w:p w:rsidR="00A45D41" w:rsidRPr="001C20B1" w:rsidRDefault="00A45D41" w:rsidP="00A45D41">
            <w:pPr>
              <w:widowControl/>
              <w:tabs>
                <w:tab w:val="center" w:pos="4677"/>
                <w:tab w:val="right" w:pos="9355"/>
              </w:tabs>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p>
          <w:p w:rsidR="00A45D41" w:rsidRPr="00A45D41" w:rsidRDefault="00A45D41" w:rsidP="00A45D41">
            <w:pPr>
              <w:widowControl/>
              <w:tabs>
                <w:tab w:val="center" w:pos="4677"/>
                <w:tab w:val="right" w:pos="9355"/>
              </w:tabs>
              <w:jc w:val="center"/>
              <w:rPr>
                <w:rFonts w:ascii="Times New Roman" w:hAnsi="Times New Roman" w:cs="Times New Roman"/>
                <w:color w:val="auto"/>
                <w:sz w:val="14"/>
                <w:szCs w:val="20"/>
              </w:rPr>
            </w:pPr>
            <w:r w:rsidRPr="00A45D41">
              <w:rPr>
                <w:rFonts w:ascii="Times New Roman" w:hAnsi="Times New Roman" w:cs="Times New Roman"/>
                <w:color w:val="auto"/>
                <w:sz w:val="14"/>
                <w:szCs w:val="20"/>
                <w:lang w:val="tt-RU"/>
              </w:rPr>
              <w:t>Үзәк урам</w:t>
            </w:r>
            <w:r w:rsidRPr="00A45D41">
              <w:rPr>
                <w:rFonts w:ascii="Times New Roman" w:hAnsi="Times New Roman" w:cs="Times New Roman"/>
                <w:color w:val="auto"/>
                <w:sz w:val="14"/>
                <w:szCs w:val="20"/>
              </w:rPr>
              <w:t>ы</w:t>
            </w:r>
            <w:r w:rsidRPr="00A45D41">
              <w:rPr>
                <w:rFonts w:ascii="Times New Roman" w:hAnsi="Times New Roman" w:cs="Times New Roman"/>
                <w:color w:val="auto"/>
                <w:sz w:val="14"/>
                <w:szCs w:val="20"/>
                <w:lang w:val="tt-RU"/>
              </w:rPr>
              <w:t>,2</w:t>
            </w:r>
            <w:r w:rsidRPr="001C20B1">
              <w:rPr>
                <w:rFonts w:ascii="Century Bash" w:hAnsi="Century Bash" w:cs="Times New Roman"/>
                <w:color w:val="auto"/>
                <w:sz w:val="14"/>
                <w:szCs w:val="20"/>
                <w14:shadow w14:blurRad="50800" w14:dist="38100" w14:dir="2700000" w14:sx="100000" w14:sy="100000" w14:kx="0" w14:ky="0" w14:algn="tl">
                  <w14:srgbClr w14:val="000000">
                    <w14:alpha w14:val="60000"/>
                  </w14:srgbClr>
                </w14:shadow>
              </w:rPr>
              <w:t xml:space="preserve"> Ис</w:t>
            </w:r>
            <w:r w:rsidRPr="001C20B1">
              <w:rPr>
                <w:rFonts w:ascii="Century Bash" w:hAnsi="Century Bash" w:cs="Times New Roman"/>
                <w:color w:val="auto"/>
                <w:sz w:val="14"/>
                <w:szCs w:val="20"/>
                <w:lang w:val="be-BY"/>
                <w14:shadow w14:blurRad="50800" w14:dist="38100" w14:dir="2700000" w14:sx="100000" w14:sy="100000" w14:kx="0" w14:ky="0" w14:algn="tl">
                  <w14:srgbClr w14:val="000000">
                    <w14:alpha w14:val="60000"/>
                  </w14:srgbClr>
                </w14:shadow>
              </w:rPr>
              <w:t>м</w:t>
            </w:r>
            <w:r w:rsidRPr="001C20B1">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әғ</w:t>
            </w:r>
            <w:r w:rsidRPr="001C20B1">
              <w:rPr>
                <w:rFonts w:ascii="Century Bash" w:hAnsi="Century Bash" w:cs="Times New Roman"/>
                <w:color w:val="auto"/>
                <w:sz w:val="14"/>
                <w:szCs w:val="20"/>
                <w:lang w:val="be-BY"/>
                <w14:shadow w14:blurRad="50800" w14:dist="38100" w14:dir="2700000" w14:sx="100000" w14:sy="100000" w14:kx="0" w14:ky="0" w14:algn="tl">
                  <w14:srgbClr w14:val="000000">
                    <w14:alpha w14:val="60000"/>
                  </w14:srgbClr>
                </w14:shadow>
              </w:rPr>
              <w:t>ил</w:t>
            </w:r>
            <w:r w:rsidRPr="00A45D41">
              <w:rPr>
                <w:rFonts w:ascii="Century Bash" w:hAnsi="Century Bash" w:cs="Times New Roman"/>
                <w:color w:val="auto"/>
                <w:sz w:val="14"/>
                <w:szCs w:val="20"/>
              </w:rPr>
              <w:t xml:space="preserve"> ауылы</w:t>
            </w:r>
            <w:r w:rsidRPr="00A45D41">
              <w:rPr>
                <w:rFonts w:ascii="Times New Roman" w:hAnsi="Times New Roman" w:cs="Times New Roman"/>
                <w:color w:val="auto"/>
                <w:sz w:val="14"/>
                <w:szCs w:val="20"/>
              </w:rPr>
              <w:t>.453488</w:t>
            </w:r>
          </w:p>
          <w:p w:rsidR="00A45D41" w:rsidRPr="00A45D41" w:rsidRDefault="00A45D41" w:rsidP="00A45D41">
            <w:pPr>
              <w:widowControl/>
              <w:tabs>
                <w:tab w:val="center" w:pos="4677"/>
                <w:tab w:val="right" w:pos="9355"/>
              </w:tabs>
              <w:jc w:val="center"/>
              <w:rPr>
                <w:rFonts w:ascii="Times New Roman" w:hAnsi="Times New Roman" w:cs="Times New Roman"/>
                <w:color w:val="auto"/>
                <w:sz w:val="14"/>
                <w:szCs w:val="20"/>
                <w:lang w:val="tt-RU"/>
              </w:rPr>
            </w:pPr>
            <w:r w:rsidRPr="00A45D41">
              <w:rPr>
                <w:rFonts w:ascii="Times New Roman" w:hAnsi="Times New Roman" w:cs="Times New Roman"/>
                <w:color w:val="auto"/>
                <w:sz w:val="14"/>
                <w:szCs w:val="20"/>
                <w:lang w:val="tt-RU"/>
              </w:rPr>
              <w:t>Тел.(34745)2-55-32, факс 2-55-31</w:t>
            </w:r>
          </w:p>
          <w:p w:rsidR="00A45D41" w:rsidRPr="00A45D41" w:rsidRDefault="00A45D41" w:rsidP="00A45D41">
            <w:pPr>
              <w:widowControl/>
              <w:tabs>
                <w:tab w:val="center" w:pos="4677"/>
                <w:tab w:val="right" w:pos="9355"/>
              </w:tabs>
              <w:jc w:val="center"/>
              <w:rPr>
                <w:rFonts w:ascii="Times New Roman" w:hAnsi="Times New Roman" w:cs="Times New Roman"/>
                <w:color w:val="auto"/>
                <w:sz w:val="16"/>
                <w:szCs w:val="16"/>
                <w:lang w:val="en-US" w:eastAsia="ar-SA"/>
              </w:rPr>
            </w:pPr>
            <w:r w:rsidRPr="00A45D41">
              <w:rPr>
                <w:rFonts w:ascii="Century Bash" w:hAnsi="Century Bash" w:cs="Times New Roman"/>
                <w:color w:val="auto"/>
                <w:sz w:val="14"/>
                <w:szCs w:val="20"/>
                <w:lang w:val="be-BY"/>
              </w:rPr>
              <w:t>Е-</w:t>
            </w:r>
            <w:r w:rsidRPr="00A45D41">
              <w:rPr>
                <w:rFonts w:ascii="Times New Roman" w:hAnsi="Times New Roman" w:cs="Times New Roman"/>
                <w:color w:val="auto"/>
                <w:sz w:val="14"/>
                <w:szCs w:val="20"/>
                <w:lang w:val="en-US"/>
              </w:rPr>
              <w:t>mal cel-pos05@ufamts.ru</w:t>
            </w:r>
          </w:p>
        </w:tc>
        <w:tc>
          <w:tcPr>
            <w:tcW w:w="1649" w:type="dxa"/>
            <w:tcMar>
              <w:top w:w="0" w:type="dxa"/>
              <w:left w:w="0" w:type="dxa"/>
              <w:bottom w:w="0" w:type="dxa"/>
              <w:right w:w="0" w:type="dxa"/>
            </w:tcMar>
            <w:vAlign w:val="center"/>
          </w:tcPr>
          <w:p w:rsidR="00A45D41" w:rsidRPr="00A45D41" w:rsidRDefault="00A45D41" w:rsidP="00A45D41">
            <w:pPr>
              <w:widowControl/>
              <w:tabs>
                <w:tab w:val="center" w:pos="4677"/>
                <w:tab w:val="right" w:pos="9355"/>
              </w:tabs>
              <w:jc w:val="center"/>
              <w:rPr>
                <w:rFonts w:ascii="Times New Roman" w:hAnsi="Times New Roman" w:cs="Times New Roman"/>
                <w:color w:val="auto"/>
                <w:sz w:val="16"/>
                <w:szCs w:val="16"/>
                <w:lang w:eastAsia="ar-SA"/>
              </w:rPr>
            </w:pPr>
            <w:r w:rsidRPr="00A45D41">
              <w:rPr>
                <w:rFonts w:ascii="Times New Roman" w:hAnsi="Times New Roman" w:cs="Times New Roman"/>
                <w:color w:val="auto"/>
                <w:sz w:val="16"/>
                <w:szCs w:val="16"/>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23f" cropleft="12113f" cropright="6926f"/>
                </v:shape>
                <o:OLEObject Type="Embed" ProgID="Word.Picture.8" ShapeID="_x0000_i1025" DrawAspect="Content" ObjectID="_1695574519" r:id="rId8"/>
              </w:object>
            </w:r>
          </w:p>
        </w:tc>
        <w:tc>
          <w:tcPr>
            <w:tcW w:w="4305" w:type="dxa"/>
          </w:tcPr>
          <w:p w:rsidR="00A45D41" w:rsidRPr="001C20B1" w:rsidRDefault="00A45D41" w:rsidP="00A45D41">
            <w:pPr>
              <w:widowControl/>
              <w:tabs>
                <w:tab w:val="center" w:pos="4677"/>
                <w:tab w:val="right" w:pos="9355"/>
              </w:tabs>
              <w:jc w:val="center"/>
              <w:rPr>
                <w:rFonts w:ascii="Times New Roman" w:hAnsi="Times New Roman" w:cs="Times New Roman"/>
                <w:color w:val="auto"/>
                <w:sz w:val="16"/>
                <w:szCs w:val="16"/>
                <w:lang w:eastAsia="ar-SA"/>
                <w14:shadow w14:blurRad="50800" w14:dist="38100" w14:dir="2700000" w14:sx="100000" w14:sy="100000" w14:kx="0" w14:ky="0" w14:algn="tl">
                  <w14:srgbClr w14:val="000000">
                    <w14:alpha w14:val="60000"/>
                  </w14:srgbClr>
                </w14:shadow>
              </w:rPr>
            </w:pPr>
          </w:p>
          <w:p w:rsidR="00A45D41" w:rsidRPr="001C20B1" w:rsidRDefault="00A45D41" w:rsidP="00A45D41">
            <w:pPr>
              <w:widowControl/>
              <w:tabs>
                <w:tab w:val="center" w:pos="4677"/>
                <w:tab w:val="right" w:pos="9355"/>
              </w:tabs>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РЕСПУБЛИКА БАШКОРТОСТАН</w:t>
            </w:r>
          </w:p>
          <w:p w:rsidR="00A45D41" w:rsidRPr="00A45D41" w:rsidRDefault="00A45D41" w:rsidP="00A45D41">
            <w:pPr>
              <w:widowControl/>
              <w:tabs>
                <w:tab w:val="center" w:pos="4677"/>
                <w:tab w:val="right" w:pos="9355"/>
              </w:tabs>
              <w:jc w:val="center"/>
              <w:rPr>
                <w:rFonts w:ascii="Times New Roman" w:hAnsi="Times New Roman" w:cs="Times New Roman"/>
                <w:color w:val="auto"/>
                <w:sz w:val="16"/>
                <w:szCs w:val="16"/>
              </w:rPr>
            </w:pP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 xml:space="preserve">Совет сельского поселения Исмагиловский сельсовет муниципального района </w:t>
            </w:r>
            <w:smartTag w:uri="urn:schemas-microsoft-com:office:smarttags" w:element="PersonName">
              <w:smartTagPr>
                <w:attr w:name="ProductID" w:val="Аургазинский район"/>
              </w:smartTagPr>
              <w:r w:rsidRPr="001C20B1">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Аургазинский район</w:t>
              </w:r>
            </w:smartTag>
          </w:p>
          <w:p w:rsidR="00A45D41" w:rsidRPr="00A45D41" w:rsidRDefault="00A45D41" w:rsidP="00A45D41">
            <w:pPr>
              <w:widowControl/>
              <w:tabs>
                <w:tab w:val="center" w:pos="4677"/>
                <w:tab w:val="right" w:pos="9355"/>
              </w:tabs>
              <w:jc w:val="center"/>
              <w:rPr>
                <w:rFonts w:ascii="Times New Roman" w:hAnsi="Times New Roman" w:cs="Times New Roman"/>
                <w:color w:val="auto"/>
                <w:sz w:val="16"/>
                <w:szCs w:val="16"/>
              </w:rPr>
            </w:pPr>
          </w:p>
          <w:p w:rsidR="00A45D41" w:rsidRPr="00A45D41" w:rsidRDefault="00A45D41" w:rsidP="00A45D41">
            <w:pPr>
              <w:widowControl/>
              <w:tabs>
                <w:tab w:val="center" w:pos="4677"/>
                <w:tab w:val="right" w:pos="9355"/>
              </w:tabs>
              <w:jc w:val="center"/>
              <w:rPr>
                <w:rFonts w:ascii="Century Bash" w:hAnsi="Century Bash" w:cs="Times New Roman"/>
                <w:color w:val="auto"/>
                <w:sz w:val="14"/>
                <w:szCs w:val="20"/>
                <w:lang w:val="be-BY"/>
              </w:rPr>
            </w:pPr>
            <w:r w:rsidRPr="00A45D41">
              <w:rPr>
                <w:rFonts w:ascii="Century Bash" w:hAnsi="Century Bash" w:cs="Times New Roman"/>
                <w:color w:val="auto"/>
                <w:sz w:val="14"/>
                <w:szCs w:val="20"/>
              </w:rPr>
              <w:t xml:space="preserve">Центральная ул.,2, село Исмагилово,453488                                       т. </w:t>
            </w:r>
            <w:r w:rsidRPr="00A45D41">
              <w:rPr>
                <w:rFonts w:ascii="Century Bash" w:hAnsi="Century Bash" w:cs="Times New Roman"/>
                <w:color w:val="auto"/>
                <w:sz w:val="14"/>
                <w:szCs w:val="20"/>
                <w:lang w:val="tt-RU"/>
              </w:rPr>
              <w:t>(34745)</w:t>
            </w:r>
            <w:r w:rsidRPr="00A45D41">
              <w:rPr>
                <w:rFonts w:ascii="Century Bash" w:hAnsi="Century Bash" w:cs="Times New Roman"/>
                <w:color w:val="auto"/>
                <w:sz w:val="14"/>
                <w:szCs w:val="20"/>
              </w:rPr>
              <w:t>2-</w:t>
            </w:r>
            <w:r w:rsidRPr="00A45D41">
              <w:rPr>
                <w:rFonts w:ascii="Century Bash" w:hAnsi="Century Bash" w:cs="Times New Roman"/>
                <w:color w:val="auto"/>
                <w:sz w:val="14"/>
                <w:szCs w:val="20"/>
                <w:lang w:val="be-BY"/>
              </w:rPr>
              <w:t>55</w:t>
            </w:r>
            <w:r w:rsidRPr="00A45D41">
              <w:rPr>
                <w:rFonts w:ascii="Century Bash" w:hAnsi="Century Bash" w:cs="Times New Roman"/>
                <w:color w:val="auto"/>
                <w:sz w:val="14"/>
                <w:szCs w:val="20"/>
              </w:rPr>
              <w:t>-</w:t>
            </w:r>
            <w:r w:rsidRPr="00A45D41">
              <w:rPr>
                <w:rFonts w:ascii="Century Bash" w:hAnsi="Century Bash" w:cs="Times New Roman"/>
                <w:color w:val="auto"/>
                <w:sz w:val="14"/>
                <w:szCs w:val="20"/>
                <w:lang w:val="be-BY"/>
              </w:rPr>
              <w:t>32, факс 2-55-31</w:t>
            </w:r>
          </w:p>
          <w:p w:rsidR="00A45D41" w:rsidRPr="00A45D41" w:rsidRDefault="00A45D41" w:rsidP="00A45D41">
            <w:pPr>
              <w:widowControl/>
              <w:tabs>
                <w:tab w:val="center" w:pos="4677"/>
                <w:tab w:val="right" w:pos="9355"/>
              </w:tabs>
              <w:jc w:val="center"/>
              <w:rPr>
                <w:rFonts w:ascii="Times New Roman" w:hAnsi="Times New Roman" w:cs="Times New Roman"/>
                <w:color w:val="auto"/>
                <w:sz w:val="16"/>
                <w:szCs w:val="16"/>
                <w:lang w:val="be-BY" w:eastAsia="ar-SA"/>
              </w:rPr>
            </w:pPr>
            <w:r w:rsidRPr="00A45D41">
              <w:rPr>
                <w:rFonts w:ascii="Century Bash" w:hAnsi="Century Bash" w:cs="Times New Roman"/>
                <w:color w:val="auto"/>
                <w:sz w:val="14"/>
                <w:szCs w:val="20"/>
                <w:lang w:val="be-BY"/>
              </w:rPr>
              <w:t>Е-</w:t>
            </w:r>
            <w:r w:rsidRPr="00A45D41">
              <w:rPr>
                <w:rFonts w:ascii="Times New Roman" w:hAnsi="Times New Roman" w:cs="Times New Roman"/>
                <w:color w:val="auto"/>
                <w:sz w:val="14"/>
                <w:szCs w:val="20"/>
                <w:lang w:val="en-US"/>
              </w:rPr>
              <w:t>mal cel-pos05@ufamts.ru</w:t>
            </w:r>
          </w:p>
        </w:tc>
      </w:tr>
    </w:tbl>
    <w:p w:rsidR="00A45D41" w:rsidRPr="00A45D41" w:rsidRDefault="00A45D41" w:rsidP="00A45D41">
      <w:pPr>
        <w:widowControl/>
        <w:jc w:val="center"/>
        <w:rPr>
          <w:rFonts w:ascii="Times New Roman" w:hAnsi="Times New Roman" w:cs="Times New Roman"/>
          <w:b/>
          <w:bCs/>
          <w:color w:val="auto"/>
          <w:sz w:val="16"/>
          <w:szCs w:val="16"/>
          <w:lang w:val="en-US"/>
        </w:rPr>
      </w:pPr>
    </w:p>
    <w:p w:rsidR="00A45D41" w:rsidRPr="00A45D41" w:rsidRDefault="00A45D41" w:rsidP="00A45D41">
      <w:pPr>
        <w:widowControl/>
        <w:tabs>
          <w:tab w:val="left" w:pos="3495"/>
        </w:tabs>
        <w:jc w:val="center"/>
        <w:rPr>
          <w:rFonts w:ascii="Times New Roman" w:hAnsi="Times New Roman" w:cs="Times New Roman"/>
          <w:b/>
          <w:bCs/>
          <w:color w:val="auto"/>
          <w:sz w:val="16"/>
          <w:szCs w:val="16"/>
          <w:lang w:val="en-US"/>
        </w:rPr>
      </w:pPr>
      <w:r w:rsidRPr="00A45D41">
        <w:rPr>
          <w:rFonts w:ascii="Times New Roman" w:hAnsi="Times New Roman" w:cs="Times New Roman"/>
          <w:b/>
          <w:bCs/>
          <w:color w:val="auto"/>
          <w:sz w:val="16"/>
          <w:szCs w:val="16"/>
        </w:rPr>
        <w:t>____________________________________________________________________________________________________________________</w:t>
      </w:r>
    </w:p>
    <w:p w:rsidR="00A45D41" w:rsidRPr="00A45D41" w:rsidRDefault="00A45D41" w:rsidP="00A45D41">
      <w:pPr>
        <w:widowControl/>
        <w:rPr>
          <w:rFonts w:ascii="Times New Roman" w:hAnsi="Times New Roman" w:cs="Times New Roman"/>
          <w:bCs/>
          <w:color w:val="auto"/>
          <w:sz w:val="20"/>
          <w:szCs w:val="20"/>
        </w:rPr>
      </w:pPr>
      <w:r>
        <w:rPr>
          <w:rFonts w:ascii="Times New Roman" w:hAnsi="Times New Roman" w:cs="Times New Roman"/>
          <w:b/>
          <w:bCs/>
          <w:color w:val="auto"/>
          <w:sz w:val="16"/>
          <w:szCs w:val="16"/>
        </w:rPr>
        <w:t xml:space="preserve">                                                                                                                                                                                                         </w:t>
      </w:r>
      <w:r w:rsidRPr="00A45D41">
        <w:rPr>
          <w:rFonts w:ascii="Times New Roman" w:hAnsi="Times New Roman" w:cs="Times New Roman"/>
          <w:bCs/>
          <w:color w:val="auto"/>
          <w:sz w:val="20"/>
          <w:szCs w:val="20"/>
        </w:rPr>
        <w:t>проект</w:t>
      </w:r>
    </w:p>
    <w:p w:rsidR="00A45D41" w:rsidRPr="00A45D41" w:rsidRDefault="00A45D41" w:rsidP="00A45D41">
      <w:pPr>
        <w:widowControl/>
        <w:rPr>
          <w:rFonts w:ascii="Times New Roman" w:hAnsi="Times New Roman" w:cs="Times New Roman"/>
          <w:b/>
          <w:bCs/>
          <w:color w:val="auto"/>
          <w:sz w:val="16"/>
          <w:szCs w:val="16"/>
          <w:lang w:val="en-US"/>
        </w:rPr>
      </w:pPr>
    </w:p>
    <w:p w:rsidR="00A45D41" w:rsidRPr="00A45D41" w:rsidRDefault="00A45D41" w:rsidP="00A45D41">
      <w:pPr>
        <w:widowControl/>
        <w:shd w:val="clear" w:color="auto" w:fill="F5F5F5"/>
        <w:jc w:val="center"/>
        <w:rPr>
          <w:rFonts w:ascii="Times New Roman" w:hAnsi="Times New Roman" w:cs="Times New Roman"/>
          <w:b/>
          <w:color w:val="555555"/>
        </w:rPr>
      </w:pPr>
      <w:r w:rsidRPr="00A45D41">
        <w:rPr>
          <w:rFonts w:ascii="Times New Roman" w:hAnsi="Times New Roman" w:cs="Times New Roman"/>
          <w:b/>
          <w:color w:val="555555"/>
        </w:rPr>
        <w:t>РЕШЕНИЕ</w:t>
      </w:r>
    </w:p>
    <w:p w:rsidR="00A45D41" w:rsidRDefault="00A45D41" w:rsidP="00A45D41">
      <w:pPr>
        <w:widowControl/>
        <w:shd w:val="clear" w:color="auto" w:fill="F5F5F5"/>
        <w:ind w:left="720"/>
        <w:jc w:val="center"/>
        <w:rPr>
          <w:rFonts w:ascii="Times New Roman" w:hAnsi="Times New Roman" w:cs="Times New Roman"/>
          <w:color w:val="555555"/>
        </w:rPr>
      </w:pPr>
      <w:r>
        <w:rPr>
          <w:rFonts w:ascii="Times New Roman" w:hAnsi="Times New Roman" w:cs="Times New Roman"/>
          <w:color w:val="555555"/>
        </w:rPr>
        <w:t>Совета сельского поселения Исмагиловский сельсовет муниципального района                                  Аургазинский район Республики Башкортостан</w:t>
      </w:r>
    </w:p>
    <w:p w:rsidR="00A45D41" w:rsidRDefault="00A45D41" w:rsidP="00A45D41">
      <w:pPr>
        <w:widowControl/>
        <w:shd w:val="clear" w:color="auto" w:fill="F5F5F5"/>
        <w:jc w:val="center"/>
        <w:rPr>
          <w:rFonts w:ascii="Times New Roman" w:hAnsi="Times New Roman" w:cs="Times New Roman"/>
          <w:color w:val="555555"/>
        </w:rPr>
      </w:pPr>
    </w:p>
    <w:p w:rsidR="00A45D41" w:rsidRDefault="00A45D41" w:rsidP="00A45D41">
      <w:pPr>
        <w:widowControl/>
        <w:shd w:val="clear" w:color="auto" w:fill="F5F5F5"/>
        <w:ind w:left="720"/>
        <w:jc w:val="center"/>
        <w:rPr>
          <w:rFonts w:ascii="Times New Roman" w:hAnsi="Times New Roman" w:cs="Times New Roman"/>
          <w:color w:val="555555"/>
        </w:rPr>
      </w:pPr>
      <w:r w:rsidRPr="00A45D41">
        <w:rPr>
          <w:rFonts w:ascii="Times New Roman" w:hAnsi="Times New Roman" w:cs="Times New Roman"/>
          <w:color w:val="555555"/>
        </w:rPr>
        <w:t xml:space="preserve">О внесении изменений в Кодекс этики и служебного поведения муниципальных служащих Администрации сельского поселения </w:t>
      </w:r>
      <w:r>
        <w:rPr>
          <w:rFonts w:ascii="Times New Roman" w:hAnsi="Times New Roman" w:cs="Times New Roman"/>
          <w:color w:val="555555"/>
        </w:rPr>
        <w:t>Исмагиловский</w:t>
      </w:r>
      <w:r w:rsidRPr="00A45D41">
        <w:rPr>
          <w:rFonts w:ascii="Times New Roman" w:hAnsi="Times New Roman" w:cs="Times New Roman"/>
          <w:color w:val="555555"/>
        </w:rPr>
        <w:t xml:space="preserve"> сельсовет муниципального района Аургазинский район Республики Башкортостан</w:t>
      </w:r>
    </w:p>
    <w:p w:rsidR="00A45D41" w:rsidRDefault="00A45D41" w:rsidP="00A45D41">
      <w:pPr>
        <w:widowControl/>
        <w:shd w:val="clear" w:color="auto" w:fill="F5F5F5"/>
        <w:rPr>
          <w:rFonts w:ascii="Times New Roman" w:hAnsi="Times New Roman" w:cs="Times New Roman"/>
          <w:color w:val="555555"/>
        </w:rPr>
      </w:pPr>
    </w:p>
    <w:p w:rsidR="00A45D41" w:rsidRPr="00A45D41" w:rsidRDefault="00A45D41" w:rsidP="00A45D41">
      <w:pPr>
        <w:widowControl/>
        <w:shd w:val="clear" w:color="auto" w:fill="F5F5F5"/>
        <w:rPr>
          <w:rFonts w:ascii="Times New Roman" w:hAnsi="Times New Roman" w:cs="Times New Roman"/>
          <w:color w:val="555555"/>
        </w:rPr>
      </w:pPr>
    </w:p>
    <w:p w:rsidR="00A45D41" w:rsidRPr="00A45D41" w:rsidRDefault="00A45D41" w:rsidP="00A45D41">
      <w:pPr>
        <w:widowControl/>
        <w:shd w:val="clear" w:color="auto" w:fill="FFFFFF"/>
        <w:spacing w:after="150"/>
        <w:ind w:left="720"/>
        <w:rPr>
          <w:rFonts w:ascii="Times New Roman" w:hAnsi="Times New Roman" w:cs="Times New Roman"/>
          <w:color w:val="555555"/>
        </w:rPr>
      </w:pPr>
      <w:r w:rsidRPr="00A45D41">
        <w:rPr>
          <w:rFonts w:ascii="Times New Roman" w:hAnsi="Times New Roman" w:cs="Times New Roman"/>
          <w:color w:val="555555"/>
        </w:rPr>
        <w:t xml:space="preserve">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во исполнение протеста прокурора Аургазинского района от 23.09.2021 № 5д-2021 и в целях приведения муниципального нормативного правового акта в соответствие с действующим законодательством,  Совет сельского поселения </w:t>
      </w:r>
      <w:r>
        <w:rPr>
          <w:rFonts w:ascii="Times New Roman" w:hAnsi="Times New Roman" w:cs="Times New Roman"/>
          <w:color w:val="555555"/>
        </w:rPr>
        <w:t>Исмагиловский</w:t>
      </w:r>
      <w:r w:rsidRPr="00A45D41">
        <w:rPr>
          <w:rFonts w:ascii="Times New Roman" w:hAnsi="Times New Roman" w:cs="Times New Roman"/>
          <w:color w:val="555555"/>
        </w:rPr>
        <w:t xml:space="preserve"> сельсовет  муниципального района Аургазинский район Республики Башкортостан</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b/>
          <w:bCs/>
          <w:color w:val="555555"/>
        </w:rPr>
        <w:t>Р Е Ш И Л :</w:t>
      </w:r>
    </w:p>
    <w:p w:rsidR="00A45D41" w:rsidRPr="00A45D41" w:rsidRDefault="00A45D41" w:rsidP="00A45D41">
      <w:pPr>
        <w:widowControl/>
        <w:numPr>
          <w:ilvl w:val="0"/>
          <w:numId w:val="33"/>
        </w:numPr>
        <w:shd w:val="clear" w:color="auto" w:fill="FFFFFF"/>
        <w:spacing w:before="100" w:beforeAutospacing="1" w:after="100" w:afterAutospacing="1"/>
        <w:rPr>
          <w:rFonts w:ascii="Times New Roman" w:hAnsi="Times New Roman" w:cs="Times New Roman"/>
          <w:color w:val="555555"/>
        </w:rPr>
      </w:pPr>
      <w:r w:rsidRPr="00A45D41">
        <w:rPr>
          <w:rFonts w:ascii="Times New Roman" w:hAnsi="Times New Roman" w:cs="Times New Roman"/>
          <w:color w:val="555555"/>
        </w:rPr>
        <w:t xml:space="preserve">Внести изменения и дополнения в Кодекс этики и служебного поведения муниципальных служащих Администрации сельского поселения </w:t>
      </w:r>
      <w:r>
        <w:rPr>
          <w:rFonts w:ascii="Times New Roman" w:hAnsi="Times New Roman" w:cs="Times New Roman"/>
          <w:color w:val="555555"/>
        </w:rPr>
        <w:t>Исмагиловский</w:t>
      </w:r>
      <w:r w:rsidRPr="00A45D41">
        <w:rPr>
          <w:rFonts w:ascii="Times New Roman" w:hAnsi="Times New Roman" w:cs="Times New Roman"/>
          <w:color w:val="555555"/>
        </w:rPr>
        <w:t xml:space="preserve"> сельсовет муниципального района Аургазинский район Республики Башкортостан, а именно:</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color w:val="555555"/>
        </w:rPr>
        <w:t>–  Статью 3 дополнить пунктами 24, 25 следующего содержания:</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color w:val="555555"/>
        </w:rPr>
        <w:t>«24)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color w:val="555555"/>
        </w:rPr>
        <w:t>25)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 Размещение муниципальным служащим в сети «Интернет» служебных документов в личных целях не допускается.»;</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color w:val="555555"/>
        </w:rPr>
        <w:t>–  Статью 11 дополнить абзацем:</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color w:val="555555"/>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A45D41" w:rsidRPr="00A45D41" w:rsidRDefault="00A45D41" w:rsidP="00A45D41">
      <w:pPr>
        <w:widowControl/>
        <w:numPr>
          <w:ilvl w:val="0"/>
          <w:numId w:val="34"/>
        </w:numPr>
        <w:shd w:val="clear" w:color="auto" w:fill="FFFFFF"/>
        <w:spacing w:before="100" w:beforeAutospacing="1" w:after="100" w:afterAutospacing="1"/>
        <w:rPr>
          <w:rFonts w:ascii="Times New Roman" w:hAnsi="Times New Roman" w:cs="Times New Roman"/>
          <w:color w:val="555555"/>
        </w:rPr>
      </w:pPr>
      <w:r w:rsidRPr="00A45D41">
        <w:rPr>
          <w:rFonts w:ascii="Times New Roman" w:hAnsi="Times New Roman" w:cs="Times New Roman"/>
          <w:color w:val="555555"/>
        </w:rPr>
        <w:t xml:space="preserve">Рекомендовать главе администрации сельского поселения </w:t>
      </w:r>
      <w:r>
        <w:rPr>
          <w:rFonts w:ascii="Times New Roman" w:hAnsi="Times New Roman" w:cs="Times New Roman"/>
          <w:color w:val="555555"/>
        </w:rPr>
        <w:t>Исмагиловский</w:t>
      </w:r>
      <w:r w:rsidRPr="00A45D41">
        <w:rPr>
          <w:rFonts w:ascii="Times New Roman" w:hAnsi="Times New Roman" w:cs="Times New Roman"/>
          <w:color w:val="555555"/>
        </w:rPr>
        <w:t xml:space="preserve"> сельсовет муниципального района Аургазинский район Республики Башкортостан обеспечить в месячный срок заключить с муниципальными служащими дополнительные соглашения к трудовым договорам (об </w:t>
      </w:r>
      <w:r w:rsidRPr="00A45D41">
        <w:rPr>
          <w:rFonts w:ascii="Times New Roman" w:hAnsi="Times New Roman" w:cs="Times New Roman"/>
          <w:color w:val="555555"/>
        </w:rPr>
        <w:lastRenderedPageBreak/>
        <w:t>ответственности за нарушение норм Кодекса сельского поселения) по форме согласно </w:t>
      </w:r>
      <w:hyperlink r:id="rId9" w:anchor="Par207" w:history="1">
        <w:r w:rsidRPr="00A45D41">
          <w:rPr>
            <w:rFonts w:ascii="Times New Roman" w:hAnsi="Times New Roman" w:cs="Times New Roman"/>
            <w:color w:val="2FA4E7"/>
          </w:rPr>
          <w:t>приложению 1</w:t>
        </w:r>
      </w:hyperlink>
      <w:r w:rsidRPr="00A45D41">
        <w:rPr>
          <w:rFonts w:ascii="Times New Roman" w:hAnsi="Times New Roman" w:cs="Times New Roman"/>
          <w:color w:val="555555"/>
        </w:rPr>
        <w:t> к настоящему решению.</w:t>
      </w:r>
    </w:p>
    <w:p w:rsidR="00A45D41" w:rsidRPr="00A45D41" w:rsidRDefault="00A45D41" w:rsidP="00A45D41">
      <w:pPr>
        <w:widowControl/>
        <w:numPr>
          <w:ilvl w:val="0"/>
          <w:numId w:val="34"/>
        </w:numPr>
        <w:shd w:val="clear" w:color="auto" w:fill="FFFFFF"/>
        <w:spacing w:before="100" w:beforeAutospacing="1" w:after="100" w:afterAutospacing="1"/>
        <w:rPr>
          <w:rFonts w:ascii="Times New Roman" w:hAnsi="Times New Roman" w:cs="Times New Roman"/>
          <w:color w:val="555555"/>
        </w:rPr>
      </w:pPr>
      <w:r w:rsidRPr="00A45D41">
        <w:rPr>
          <w:rFonts w:ascii="Times New Roman" w:hAnsi="Times New Roman" w:cs="Times New Roman"/>
          <w:color w:val="555555"/>
        </w:rPr>
        <w:t xml:space="preserve">Настоящее решение обнародовать в здании Администрации сельского поселения </w:t>
      </w:r>
      <w:r>
        <w:rPr>
          <w:rFonts w:ascii="Times New Roman" w:hAnsi="Times New Roman" w:cs="Times New Roman"/>
          <w:color w:val="555555"/>
        </w:rPr>
        <w:t>Исмагиловский</w:t>
      </w:r>
      <w:r w:rsidRPr="00A45D41">
        <w:rPr>
          <w:rFonts w:ascii="Times New Roman" w:hAnsi="Times New Roman" w:cs="Times New Roman"/>
          <w:color w:val="555555"/>
        </w:rPr>
        <w:t xml:space="preserve"> сельсовет муниципального района Аургазинский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A45D41" w:rsidRPr="00A45D41" w:rsidRDefault="00A45D41" w:rsidP="00A45D41">
      <w:pPr>
        <w:widowControl/>
        <w:numPr>
          <w:ilvl w:val="0"/>
          <w:numId w:val="34"/>
        </w:numPr>
        <w:shd w:val="clear" w:color="auto" w:fill="FFFFFF"/>
        <w:spacing w:before="100" w:beforeAutospacing="1" w:after="100" w:afterAutospacing="1"/>
        <w:rPr>
          <w:rFonts w:ascii="Times New Roman" w:hAnsi="Times New Roman" w:cs="Times New Roman"/>
          <w:color w:val="555555"/>
        </w:rPr>
      </w:pPr>
      <w:r w:rsidRPr="00A45D41">
        <w:rPr>
          <w:rFonts w:ascii="Times New Roman" w:hAnsi="Times New Roman" w:cs="Times New Roman"/>
          <w:color w:val="555555"/>
        </w:rPr>
        <w:t>Настоящее решение вступает в силу со дня его официального обнародования.</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Pr>
          <w:rFonts w:ascii="Times New Roman" w:hAnsi="Times New Roman" w:cs="Times New Roman"/>
          <w:color w:val="555555"/>
        </w:rPr>
        <w:t>Глава</w:t>
      </w:r>
      <w:r w:rsidRPr="00A45D41">
        <w:rPr>
          <w:rFonts w:ascii="Times New Roman" w:hAnsi="Times New Roman" w:cs="Times New Roman"/>
          <w:color w:val="555555"/>
        </w:rPr>
        <w:t xml:space="preserve">  сельского поселения </w:t>
      </w:r>
      <w:r>
        <w:rPr>
          <w:rFonts w:ascii="Times New Roman" w:hAnsi="Times New Roman" w:cs="Times New Roman"/>
          <w:color w:val="555555"/>
        </w:rPr>
        <w:t>Исмагиловский</w:t>
      </w:r>
      <w:r w:rsidRPr="00A45D41">
        <w:rPr>
          <w:rFonts w:ascii="Times New Roman" w:hAnsi="Times New Roman" w:cs="Times New Roman"/>
          <w:color w:val="555555"/>
        </w:rPr>
        <w:t xml:space="preserve"> сельсовет</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color w:val="555555"/>
        </w:rPr>
        <w:t>муниципального района  Аургазинский район</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color w:val="555555"/>
        </w:rPr>
        <w:t xml:space="preserve">Республики Башкортостан          </w:t>
      </w:r>
      <w:r>
        <w:rPr>
          <w:rFonts w:ascii="Times New Roman" w:hAnsi="Times New Roman" w:cs="Times New Roman"/>
          <w:color w:val="555555"/>
        </w:rPr>
        <w:t xml:space="preserve">                                                                                         И.Р.Газизов                                                                            </w:t>
      </w:r>
      <w:r w:rsidRPr="00A45D41">
        <w:rPr>
          <w:rFonts w:ascii="Times New Roman" w:hAnsi="Times New Roman" w:cs="Times New Roman"/>
          <w:color w:val="555555"/>
        </w:rPr>
        <w:t xml:space="preserve">                                                    </w:t>
      </w:r>
      <w:r>
        <w:rPr>
          <w:rFonts w:ascii="Times New Roman" w:hAnsi="Times New Roman" w:cs="Times New Roman"/>
          <w:color w:val="555555"/>
        </w:rPr>
        <w:t xml:space="preserve">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Pr>
          <w:rFonts w:ascii="Times New Roman" w:hAnsi="Times New Roman" w:cs="Times New Roman"/>
          <w:color w:val="555555"/>
        </w:rPr>
        <w:t>с.Исмагилово</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color w:val="555555"/>
        </w:rPr>
        <w:t>__________   2021 года</w:t>
      </w:r>
    </w:p>
    <w:p w:rsidR="00A45D41" w:rsidRPr="00A45D41" w:rsidRDefault="00A45D41" w:rsidP="00A45D41">
      <w:pPr>
        <w:widowControl/>
        <w:shd w:val="clear" w:color="auto" w:fill="FFFFFF"/>
        <w:spacing w:after="150"/>
        <w:ind w:left="360"/>
        <w:rPr>
          <w:rFonts w:ascii="Times New Roman" w:hAnsi="Times New Roman" w:cs="Times New Roman"/>
          <w:color w:val="555555"/>
        </w:rPr>
      </w:pPr>
      <w:r w:rsidRPr="00A45D41">
        <w:rPr>
          <w:rFonts w:ascii="Times New Roman" w:hAnsi="Times New Roman" w:cs="Times New Roman"/>
          <w:color w:val="555555"/>
        </w:rPr>
        <w:t>№ _____</w:t>
      </w:r>
    </w:p>
    <w:p w:rsid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Default="00A45D41" w:rsidP="00A45D41">
      <w:pPr>
        <w:widowControl/>
        <w:shd w:val="clear" w:color="auto" w:fill="FFFFFF"/>
        <w:spacing w:after="150"/>
        <w:rPr>
          <w:rFonts w:ascii="Times New Roman" w:hAnsi="Times New Roman" w:cs="Times New Roman"/>
          <w:color w:val="555555"/>
        </w:rPr>
      </w:pPr>
    </w:p>
    <w:p w:rsidR="00A45D41" w:rsidRPr="00A45D41" w:rsidRDefault="00A45D41" w:rsidP="00A45D41">
      <w:pPr>
        <w:widowControl/>
        <w:shd w:val="clear" w:color="auto" w:fill="FFFFFF"/>
        <w:spacing w:after="150"/>
        <w:rPr>
          <w:rFonts w:ascii="Times New Roman" w:hAnsi="Times New Roman" w:cs="Times New Roman"/>
          <w:color w:val="555555"/>
        </w:rPr>
      </w:pPr>
    </w:p>
    <w:p w:rsidR="00A45D41" w:rsidRPr="00A45D41" w:rsidRDefault="00A45D41" w:rsidP="00A45D41">
      <w:pPr>
        <w:widowControl/>
        <w:shd w:val="clear" w:color="auto" w:fill="FFFFFF"/>
        <w:spacing w:after="150"/>
        <w:jc w:val="right"/>
        <w:rPr>
          <w:rFonts w:ascii="Times New Roman" w:hAnsi="Times New Roman" w:cs="Times New Roman"/>
          <w:color w:val="555555"/>
        </w:rPr>
      </w:pPr>
      <w:r w:rsidRPr="00A45D41">
        <w:rPr>
          <w:rFonts w:ascii="Times New Roman" w:hAnsi="Times New Roman" w:cs="Times New Roman"/>
          <w:color w:val="555555"/>
        </w:rPr>
        <w:lastRenderedPageBreak/>
        <w:t>Приложение 1</w:t>
      </w:r>
    </w:p>
    <w:p w:rsidR="00A45D41" w:rsidRPr="00A45D41" w:rsidRDefault="00A45D41" w:rsidP="00A45D41">
      <w:pPr>
        <w:widowControl/>
        <w:shd w:val="clear" w:color="auto" w:fill="FFFFFF"/>
        <w:spacing w:after="150"/>
        <w:jc w:val="right"/>
        <w:rPr>
          <w:rFonts w:ascii="Times New Roman" w:hAnsi="Times New Roman" w:cs="Times New Roman"/>
          <w:color w:val="555555"/>
        </w:rPr>
      </w:pPr>
      <w:r w:rsidRPr="00A45D41">
        <w:rPr>
          <w:rFonts w:ascii="Times New Roman" w:hAnsi="Times New Roman" w:cs="Times New Roman"/>
          <w:color w:val="555555"/>
        </w:rPr>
        <w:t>к решению Совета сельского поселения</w:t>
      </w:r>
    </w:p>
    <w:p w:rsidR="00A45D41" w:rsidRPr="00A45D41" w:rsidRDefault="00A45D41" w:rsidP="00A45D41">
      <w:pPr>
        <w:widowControl/>
        <w:shd w:val="clear" w:color="auto" w:fill="FFFFFF"/>
        <w:spacing w:after="150"/>
        <w:jc w:val="right"/>
        <w:rPr>
          <w:rFonts w:ascii="Times New Roman" w:hAnsi="Times New Roman" w:cs="Times New Roman"/>
          <w:color w:val="555555"/>
        </w:rPr>
      </w:pPr>
      <w:r>
        <w:rPr>
          <w:rFonts w:ascii="Times New Roman" w:hAnsi="Times New Roman" w:cs="Times New Roman"/>
          <w:color w:val="555555"/>
        </w:rPr>
        <w:t>Исмагиловский</w:t>
      </w:r>
      <w:r w:rsidRPr="00A45D41">
        <w:rPr>
          <w:rFonts w:ascii="Times New Roman" w:hAnsi="Times New Roman" w:cs="Times New Roman"/>
          <w:color w:val="555555"/>
        </w:rPr>
        <w:t xml:space="preserve"> сельсовет муниципального района</w:t>
      </w:r>
    </w:p>
    <w:p w:rsidR="00A45D41" w:rsidRPr="00A45D41" w:rsidRDefault="00A45D41" w:rsidP="00A45D41">
      <w:pPr>
        <w:widowControl/>
        <w:shd w:val="clear" w:color="auto" w:fill="FFFFFF"/>
        <w:spacing w:after="150"/>
        <w:jc w:val="right"/>
        <w:rPr>
          <w:rFonts w:ascii="Times New Roman" w:hAnsi="Times New Roman" w:cs="Times New Roman"/>
          <w:color w:val="555555"/>
        </w:rPr>
      </w:pPr>
      <w:r w:rsidRPr="00A45D41">
        <w:rPr>
          <w:rFonts w:ascii="Times New Roman" w:hAnsi="Times New Roman" w:cs="Times New Roman"/>
          <w:color w:val="555555"/>
        </w:rPr>
        <w:t>Аувргазинский район Республики Башкортостан</w:t>
      </w:r>
    </w:p>
    <w:p w:rsidR="00A45D41" w:rsidRPr="00A45D41" w:rsidRDefault="00A45D41" w:rsidP="00A45D41">
      <w:pPr>
        <w:widowControl/>
        <w:shd w:val="clear" w:color="auto" w:fill="FFFFFF"/>
        <w:spacing w:after="150"/>
        <w:jc w:val="right"/>
        <w:rPr>
          <w:rFonts w:ascii="Times New Roman" w:hAnsi="Times New Roman" w:cs="Times New Roman"/>
          <w:color w:val="555555"/>
        </w:rPr>
      </w:pPr>
      <w:r w:rsidRPr="00A45D41">
        <w:rPr>
          <w:rFonts w:ascii="Times New Roman" w:hAnsi="Times New Roman" w:cs="Times New Roman"/>
          <w:color w:val="555555"/>
        </w:rPr>
        <w:t>от ____________2021 г. № 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Дополнительное соглашение</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к трудовому договору  от “___” ____________ года № 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Представитель нанимателя в лице ________________________________________________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(наименование должности, Ф.И.О.</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_________________________________________________________________________________________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руководителя государственного органа (аппарата государственного органа),</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_________________________________________________________________________________________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либо лица, замещающего государственную должность Республики Башкортостан</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либо их представителя)</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действующий на основании _________________________________________________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(вид документа, определяющего статус</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_____________________________________________________________________________________________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руководителя государственного органа (аппарата государственного органа)</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_____________________________________________________________________________________________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либо лица, замещающего государственную должность Республики Башкортостан, либо их представителя, дата и номер этого документа)</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с  одной  стороны,  и   гражданин  Российской   Федерации</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___________________________________________________________________________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(Ф.И.О.)</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именуемый в дальнейшем Муниципальный  служащий,  с  другой  стороны, заключили настоящее Дополнительное соглашение к Трудовому договору о нижеследующем:</w:t>
      </w:r>
    </w:p>
    <w:p w:rsidR="00A45D41" w:rsidRPr="00A45D41" w:rsidRDefault="00A45D41" w:rsidP="00A45D41">
      <w:pPr>
        <w:widowControl/>
        <w:numPr>
          <w:ilvl w:val="0"/>
          <w:numId w:val="35"/>
        </w:numPr>
        <w:shd w:val="clear" w:color="auto" w:fill="FFFFFF"/>
        <w:spacing w:before="100" w:beforeAutospacing="1" w:after="100" w:afterAutospacing="1"/>
        <w:rPr>
          <w:rFonts w:ascii="Times New Roman" w:hAnsi="Times New Roman" w:cs="Times New Roman"/>
          <w:color w:val="555555"/>
        </w:rPr>
      </w:pPr>
      <w:r w:rsidRPr="00A45D41">
        <w:rPr>
          <w:rFonts w:ascii="Times New Roman" w:hAnsi="Times New Roman" w:cs="Times New Roman"/>
          <w:color w:val="555555"/>
        </w:rPr>
        <w:t>Предметом настоящего Дополнительного соглашения является внесение следующего изменения в трудовой договор:</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Пункт 6.1 раздела 6 Трудового договора, именуемого «Заключительные положения» дополнить подпунктом следующего содержания:</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xml:space="preserve">« –  за нарушение «Кодекса этики и служебного поведения муниципальных служащих Администрации сельского поселения </w:t>
      </w:r>
      <w:r>
        <w:rPr>
          <w:rFonts w:ascii="Times New Roman" w:hAnsi="Times New Roman" w:cs="Times New Roman"/>
          <w:color w:val="555555"/>
        </w:rPr>
        <w:t>Исмагиловский</w:t>
      </w:r>
      <w:r w:rsidRPr="00A45D41">
        <w:rPr>
          <w:rFonts w:ascii="Times New Roman" w:hAnsi="Times New Roman" w:cs="Times New Roman"/>
          <w:color w:val="555555"/>
        </w:rPr>
        <w:t xml:space="preserve"> сельсовет муниципального района Аургазинский район Республики Башкортостан», утвержденного 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____________________________________________________________».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(вид, дата и номер документа)</w:t>
      </w:r>
    </w:p>
    <w:p w:rsidR="00A45D41" w:rsidRPr="00A45D41" w:rsidRDefault="00A45D41" w:rsidP="00A45D41">
      <w:pPr>
        <w:widowControl/>
        <w:numPr>
          <w:ilvl w:val="0"/>
          <w:numId w:val="36"/>
        </w:numPr>
        <w:shd w:val="clear" w:color="auto" w:fill="FFFFFF"/>
        <w:spacing w:before="100" w:beforeAutospacing="1" w:after="100" w:afterAutospacing="1"/>
        <w:rPr>
          <w:rFonts w:ascii="Times New Roman" w:hAnsi="Times New Roman" w:cs="Times New Roman"/>
          <w:color w:val="555555"/>
        </w:rPr>
      </w:pPr>
      <w:r w:rsidRPr="00A45D41">
        <w:rPr>
          <w:rFonts w:ascii="Times New Roman" w:hAnsi="Times New Roman" w:cs="Times New Roman"/>
          <w:color w:val="555555"/>
        </w:rPr>
        <w:t>Настоящее Дополнительное соглашение составлено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A45D41" w:rsidRPr="00A45D41" w:rsidRDefault="00A45D41" w:rsidP="00A45D41">
      <w:pPr>
        <w:widowControl/>
        <w:numPr>
          <w:ilvl w:val="0"/>
          <w:numId w:val="36"/>
        </w:numPr>
        <w:shd w:val="clear" w:color="auto" w:fill="FFFFFF"/>
        <w:spacing w:before="100" w:beforeAutospacing="1" w:after="100" w:afterAutospacing="1"/>
        <w:rPr>
          <w:rFonts w:ascii="Times New Roman" w:hAnsi="Times New Roman" w:cs="Times New Roman"/>
          <w:color w:val="555555"/>
        </w:rPr>
      </w:pPr>
      <w:r w:rsidRPr="00A45D41">
        <w:rPr>
          <w:rFonts w:ascii="Times New Roman" w:hAnsi="Times New Roman" w:cs="Times New Roman"/>
          <w:color w:val="555555"/>
        </w:rPr>
        <w:lastRenderedPageBreak/>
        <w:t>Настоящее Дополнительное соглашение вступает в силу с момента его подписания сторонами.</w:t>
      </w:r>
    </w:p>
    <w:p w:rsidR="00A45D41" w:rsidRPr="00A45D41" w:rsidRDefault="00A45D41" w:rsidP="00A45D41">
      <w:pPr>
        <w:widowControl/>
        <w:numPr>
          <w:ilvl w:val="0"/>
          <w:numId w:val="36"/>
        </w:numPr>
        <w:shd w:val="clear" w:color="auto" w:fill="FFFFFF"/>
        <w:spacing w:before="100" w:beforeAutospacing="1" w:after="100" w:afterAutospacing="1"/>
        <w:rPr>
          <w:rFonts w:ascii="Times New Roman" w:hAnsi="Times New Roman" w:cs="Times New Roman"/>
          <w:color w:val="555555"/>
        </w:rPr>
      </w:pPr>
      <w:r w:rsidRPr="00A45D41">
        <w:rPr>
          <w:rFonts w:ascii="Times New Roman" w:hAnsi="Times New Roman" w:cs="Times New Roman"/>
          <w:color w:val="555555"/>
        </w:rPr>
        <w:t>Настоящее Дополнительное соглашение является неотъемлемой частью Трудового договора.</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Подписи сторон:</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Представитель нанимателя                         Муниципальный служащий</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______________________________________    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______________________________________    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(наименование должности, Ф.И.О.                                                                (Ф.И.О.)</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руководителя муниципального образования</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либо лица, замещающего муниципальную                            _______________________________________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должность муниципального образования,                                                           (подпись)</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либо их представителя)</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______________________________________                           “___” ____________ 20__ года</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(подпись)</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 ________________ 20___ года      паспорт:</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серия ___________________________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(место для печати)                                                                    № 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Адрес: ___________________________    Выдан _________________________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(кем, когда)</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Адрес: ________________________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Телефон: ______________________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 </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Экземпляр Дополнительного соглашения получил(а)</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_____________________</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(подпись)</w:t>
      </w:r>
    </w:p>
    <w:p w:rsidR="00A45D41" w:rsidRPr="00A45D41" w:rsidRDefault="00A45D41" w:rsidP="00A45D41">
      <w:pPr>
        <w:widowControl/>
        <w:shd w:val="clear" w:color="auto" w:fill="FFFFFF"/>
        <w:spacing w:after="150"/>
        <w:rPr>
          <w:rFonts w:ascii="Times New Roman" w:hAnsi="Times New Roman" w:cs="Times New Roman"/>
          <w:color w:val="555555"/>
        </w:rPr>
      </w:pPr>
      <w:r w:rsidRPr="00A45D41">
        <w:rPr>
          <w:rFonts w:ascii="Times New Roman" w:hAnsi="Times New Roman" w:cs="Times New Roman"/>
          <w:color w:val="555555"/>
        </w:rPr>
        <w:t>“___” ________________ 20___ года</w:t>
      </w:r>
    </w:p>
    <w:p w:rsidR="00612AD5" w:rsidRPr="00A45D41" w:rsidRDefault="00612AD5" w:rsidP="002A4D27">
      <w:pPr>
        <w:jc w:val="center"/>
        <w:rPr>
          <w:rFonts w:ascii="Times New Roman" w:hAnsi="Times New Roman" w:cs="Times New Roman"/>
          <w:color w:val="396934"/>
          <w:spacing w:val="1"/>
          <w:kern w:val="36"/>
        </w:rPr>
      </w:pPr>
    </w:p>
    <w:p w:rsidR="00731AEB" w:rsidRPr="00A45D41" w:rsidRDefault="00731AEB" w:rsidP="00750F72">
      <w:pPr>
        <w:rPr>
          <w:rFonts w:ascii="Times New Roman" w:hAnsi="Times New Roman" w:cs="Times New Roman"/>
          <w:color w:val="396934"/>
          <w:spacing w:val="1"/>
          <w:kern w:val="36"/>
        </w:rPr>
      </w:pPr>
    </w:p>
    <w:p w:rsidR="00731AEB" w:rsidRPr="00A45D41" w:rsidRDefault="00731AEB" w:rsidP="00750F72">
      <w:pPr>
        <w:rPr>
          <w:rFonts w:ascii="Times New Roman" w:hAnsi="Times New Roman" w:cs="Times New Roman"/>
          <w:color w:val="396934"/>
          <w:spacing w:val="1"/>
          <w:kern w:val="36"/>
        </w:rPr>
      </w:pPr>
    </w:p>
    <w:p w:rsidR="00731AEB" w:rsidRPr="00A45D41" w:rsidRDefault="00731AEB" w:rsidP="00750F72">
      <w:pPr>
        <w:rPr>
          <w:rFonts w:ascii="Times New Roman" w:hAnsi="Times New Roman" w:cs="Times New Roman"/>
        </w:rPr>
      </w:pPr>
    </w:p>
    <w:p w:rsidR="00612AD5" w:rsidRPr="00A45D41" w:rsidRDefault="00612AD5" w:rsidP="00750F72">
      <w:pPr>
        <w:rPr>
          <w:rFonts w:ascii="Times New Roman" w:hAnsi="Times New Roman" w:cs="Times New Roman"/>
        </w:rPr>
      </w:pPr>
    </w:p>
    <w:p w:rsidR="00BC307B" w:rsidRPr="00A45D41" w:rsidRDefault="00BC307B" w:rsidP="00750F72">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BC307B" w:rsidRPr="00A45D41" w:rsidRDefault="00BC307B" w:rsidP="00BC307B">
      <w:pPr>
        <w:rPr>
          <w:rFonts w:ascii="Times New Roman" w:hAnsi="Times New Roman" w:cs="Times New Roman"/>
        </w:rPr>
      </w:pPr>
    </w:p>
    <w:p w:rsidR="00612AD5" w:rsidRPr="00A45D41" w:rsidRDefault="00BC307B" w:rsidP="00BC307B">
      <w:pPr>
        <w:tabs>
          <w:tab w:val="left" w:pos="1545"/>
        </w:tabs>
        <w:rPr>
          <w:rFonts w:ascii="Times New Roman" w:hAnsi="Times New Roman" w:cs="Times New Roman"/>
        </w:rPr>
      </w:pPr>
      <w:r w:rsidRPr="00A45D41">
        <w:rPr>
          <w:rFonts w:ascii="Times New Roman" w:hAnsi="Times New Roman" w:cs="Times New Roman"/>
        </w:rPr>
        <w:tab/>
      </w:r>
    </w:p>
    <w:sectPr w:rsidR="00612AD5" w:rsidRPr="00A45D41" w:rsidSect="001C6E73">
      <w:pgSz w:w="11900" w:h="16840"/>
      <w:pgMar w:top="357" w:right="357" w:bottom="357" w:left="35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C9" w:rsidRDefault="00FC2FC9">
      <w:pPr>
        <w:rPr>
          <w:color w:val="auto"/>
        </w:rPr>
      </w:pPr>
      <w:r>
        <w:rPr>
          <w:color w:val="auto"/>
        </w:rPr>
        <w:separator/>
      </w:r>
    </w:p>
  </w:endnote>
  <w:endnote w:type="continuationSeparator" w:id="0">
    <w:p w:rsidR="00FC2FC9" w:rsidRDefault="00FC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pitch w:val="variable"/>
    <w:sig w:usb0="00002003" w:usb1="00000000" w:usb2="00000000" w:usb3="00000000" w:csb0="00000001" w:csb1="00000000"/>
  </w:font>
  <w:font w:name="Gulim">
    <w:altName w:val="???????????????????????????????"/>
    <w:panose1 w:val="020B0600000101010101"/>
    <w:charset w:val="81"/>
    <w:family w:val="roman"/>
    <w:pitch w:val="fixed"/>
    <w:sig w:usb0="00000001" w:usb1="09060000" w:usb2="00000010" w:usb3="00000000" w:csb0="00080000" w:csb1="00000000"/>
  </w:font>
  <w:font w:name="Century Schoolbook">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entury Bash">
    <w:altName w:val="Century Schoolbook"/>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C9" w:rsidRDefault="00FC2FC9">
      <w:pPr>
        <w:rPr>
          <w:color w:val="auto"/>
        </w:rPr>
      </w:pPr>
      <w:r>
        <w:rPr>
          <w:color w:val="auto"/>
        </w:rPr>
        <w:separator/>
      </w:r>
    </w:p>
  </w:footnote>
  <w:footnote w:type="continuationSeparator" w:id="0">
    <w:p w:rsidR="00FC2FC9" w:rsidRDefault="00FC2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00000006"/>
    <w:lvl w:ilvl="0">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0000000A"/>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0000000C"/>
    <w:lvl w:ilvl="0">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7" w15:restartNumberingAfterBreak="0">
    <w:nsid w:val="0000000F"/>
    <w:multiLevelType w:val="multilevel"/>
    <w:tmpl w:val="0000000E"/>
    <w:lvl w:ilvl="0">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8" w15:restartNumberingAfterBreak="0">
    <w:nsid w:val="00000011"/>
    <w:multiLevelType w:val="multilevel"/>
    <w:tmpl w:val="00000010"/>
    <w:lvl w:ilvl="0">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9" w15:restartNumberingAfterBreak="0">
    <w:nsid w:val="00000013"/>
    <w:multiLevelType w:val="multilevel"/>
    <w:tmpl w:val="00000012"/>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0" w15:restartNumberingAfterBreak="0">
    <w:nsid w:val="00000015"/>
    <w:multiLevelType w:val="multilevel"/>
    <w:tmpl w:val="00000014"/>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1" w15:restartNumberingAfterBreak="0">
    <w:nsid w:val="00000017"/>
    <w:multiLevelType w:val="multilevel"/>
    <w:tmpl w:val="0000001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2" w15:restartNumberingAfterBreak="0">
    <w:nsid w:val="00000019"/>
    <w:multiLevelType w:val="multilevel"/>
    <w:tmpl w:val="00000018"/>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3" w15:restartNumberingAfterBreak="0">
    <w:nsid w:val="0000001B"/>
    <w:multiLevelType w:val="multilevel"/>
    <w:tmpl w:val="0000001A"/>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4" w15:restartNumberingAfterBreak="0">
    <w:nsid w:val="0000001D"/>
    <w:multiLevelType w:val="multilevel"/>
    <w:tmpl w:val="0000001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5" w15:restartNumberingAfterBreak="0">
    <w:nsid w:val="0000001F"/>
    <w:multiLevelType w:val="multilevel"/>
    <w:tmpl w:val="0000001E"/>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6" w15:restartNumberingAfterBreak="0">
    <w:nsid w:val="00000021"/>
    <w:multiLevelType w:val="multilevel"/>
    <w:tmpl w:val="0000002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7" w15:restartNumberingAfterBreak="0">
    <w:nsid w:val="00000023"/>
    <w:multiLevelType w:val="multilevel"/>
    <w:tmpl w:val="00000022"/>
    <w:lvl w:ilvl="0">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00000024"/>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9" w15:restartNumberingAfterBreak="0">
    <w:nsid w:val="00000027"/>
    <w:multiLevelType w:val="multilevel"/>
    <w:tmpl w:val="00000026"/>
    <w:lvl w:ilvl="0">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0" w15:restartNumberingAfterBreak="0">
    <w:nsid w:val="00000029"/>
    <w:multiLevelType w:val="multilevel"/>
    <w:tmpl w:val="00000028"/>
    <w:lvl w:ilvl="0">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1" w15:restartNumberingAfterBreak="0">
    <w:nsid w:val="0000002B"/>
    <w:multiLevelType w:val="multilevel"/>
    <w:tmpl w:val="0000002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2" w15:restartNumberingAfterBreak="0">
    <w:nsid w:val="0000002D"/>
    <w:multiLevelType w:val="multilevel"/>
    <w:tmpl w:val="0000002C"/>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3" w15:restartNumberingAfterBreak="0">
    <w:nsid w:val="0000002F"/>
    <w:multiLevelType w:val="multilevel"/>
    <w:tmpl w:val="0000002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4" w15:restartNumberingAfterBreak="0">
    <w:nsid w:val="00000031"/>
    <w:multiLevelType w:val="multilevel"/>
    <w:tmpl w:val="00000030"/>
    <w:lvl w:ilvl="0">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6" w15:restartNumberingAfterBreak="0">
    <w:nsid w:val="0F862AAE"/>
    <w:multiLevelType w:val="multilevel"/>
    <w:tmpl w:val="208019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1E0B3379"/>
    <w:multiLevelType w:val="multilevel"/>
    <w:tmpl w:val="D75ECB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265C4646"/>
    <w:multiLevelType w:val="hybridMultilevel"/>
    <w:tmpl w:val="C67E5270"/>
    <w:lvl w:ilvl="0" w:tplc="E8906A2C">
      <w:start w:val="1"/>
      <w:numFmt w:val="decimalZero"/>
      <w:lvlText w:val="%1."/>
      <w:lvlJc w:val="left"/>
      <w:pPr>
        <w:ind w:left="810" w:hanging="45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3461B61"/>
    <w:multiLevelType w:val="multilevel"/>
    <w:tmpl w:val="00948D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C7E44C2"/>
    <w:multiLevelType w:val="hybridMultilevel"/>
    <w:tmpl w:val="56E4F1E8"/>
    <w:lvl w:ilvl="0" w:tplc="E15883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4F232DFF"/>
    <w:multiLevelType w:val="multilevel"/>
    <w:tmpl w:val="9FF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1200C5"/>
    <w:multiLevelType w:val="hybridMultilevel"/>
    <w:tmpl w:val="C67E5270"/>
    <w:lvl w:ilvl="0" w:tplc="E8906A2C">
      <w:start w:val="1"/>
      <w:numFmt w:val="decimalZero"/>
      <w:lvlText w:val="%1."/>
      <w:lvlJc w:val="left"/>
      <w:pPr>
        <w:ind w:left="810" w:hanging="45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3260ED1"/>
    <w:multiLevelType w:val="multilevel"/>
    <w:tmpl w:val="4C9AFF4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7618E4"/>
    <w:multiLevelType w:val="hybridMultilevel"/>
    <w:tmpl w:val="8E1649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32E0E26"/>
    <w:multiLevelType w:val="multilevel"/>
    <w:tmpl w:val="082A93D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4"/>
  </w:num>
  <w:num w:numId="28">
    <w:abstractNumId w:val="30"/>
  </w:num>
  <w:num w:numId="29">
    <w:abstractNumId w:val="28"/>
  </w:num>
  <w:num w:numId="30">
    <w:abstractNumId w:val="32"/>
  </w:num>
  <w:num w:numId="31">
    <w:abstractNumId w:val="29"/>
  </w:num>
  <w:num w:numId="32">
    <w:abstractNumId w:val="31"/>
  </w:num>
  <w:num w:numId="33">
    <w:abstractNumId w:val="26"/>
  </w:num>
  <w:num w:numId="34">
    <w:abstractNumId w:val="35"/>
  </w:num>
  <w:num w:numId="35">
    <w:abstractNumId w:val="2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48"/>
    <w:rsid w:val="00002B4D"/>
    <w:rsid w:val="00013269"/>
    <w:rsid w:val="00015844"/>
    <w:rsid w:val="00024EDA"/>
    <w:rsid w:val="00025D0A"/>
    <w:rsid w:val="00027095"/>
    <w:rsid w:val="00033DE1"/>
    <w:rsid w:val="000372CC"/>
    <w:rsid w:val="000540CD"/>
    <w:rsid w:val="000658C8"/>
    <w:rsid w:val="000732DC"/>
    <w:rsid w:val="00075749"/>
    <w:rsid w:val="00091AB8"/>
    <w:rsid w:val="00097EFC"/>
    <w:rsid w:val="000A7317"/>
    <w:rsid w:val="000C3E91"/>
    <w:rsid w:val="00167677"/>
    <w:rsid w:val="001A4F33"/>
    <w:rsid w:val="001C20B1"/>
    <w:rsid w:val="001C6E73"/>
    <w:rsid w:val="001E2520"/>
    <w:rsid w:val="002121FC"/>
    <w:rsid w:val="002351AD"/>
    <w:rsid w:val="002728AF"/>
    <w:rsid w:val="0029344A"/>
    <w:rsid w:val="00294583"/>
    <w:rsid w:val="002A2C35"/>
    <w:rsid w:val="002A4D27"/>
    <w:rsid w:val="002C24BD"/>
    <w:rsid w:val="002D1B99"/>
    <w:rsid w:val="002E0EF0"/>
    <w:rsid w:val="002E51CC"/>
    <w:rsid w:val="002F19A9"/>
    <w:rsid w:val="00304048"/>
    <w:rsid w:val="00305780"/>
    <w:rsid w:val="003337F8"/>
    <w:rsid w:val="00356458"/>
    <w:rsid w:val="003638F6"/>
    <w:rsid w:val="00366CFC"/>
    <w:rsid w:val="003A50FE"/>
    <w:rsid w:val="003C0BC2"/>
    <w:rsid w:val="003F1984"/>
    <w:rsid w:val="0043351D"/>
    <w:rsid w:val="0045270C"/>
    <w:rsid w:val="00467CE8"/>
    <w:rsid w:val="00476CE4"/>
    <w:rsid w:val="0048103B"/>
    <w:rsid w:val="00496E86"/>
    <w:rsid w:val="004D2345"/>
    <w:rsid w:val="00503FD0"/>
    <w:rsid w:val="0051783E"/>
    <w:rsid w:val="0055602F"/>
    <w:rsid w:val="00575EBF"/>
    <w:rsid w:val="00585A3C"/>
    <w:rsid w:val="00590F54"/>
    <w:rsid w:val="00592E85"/>
    <w:rsid w:val="005B2BD5"/>
    <w:rsid w:val="005C56C1"/>
    <w:rsid w:val="005E1BBC"/>
    <w:rsid w:val="005F530E"/>
    <w:rsid w:val="005F75EE"/>
    <w:rsid w:val="00612AD5"/>
    <w:rsid w:val="006539D0"/>
    <w:rsid w:val="00656E6D"/>
    <w:rsid w:val="006604C8"/>
    <w:rsid w:val="006C0C79"/>
    <w:rsid w:val="006C40BA"/>
    <w:rsid w:val="006D6E8A"/>
    <w:rsid w:val="007133BD"/>
    <w:rsid w:val="00731AEB"/>
    <w:rsid w:val="00736D88"/>
    <w:rsid w:val="00737D01"/>
    <w:rsid w:val="007475C7"/>
    <w:rsid w:val="00747695"/>
    <w:rsid w:val="00750F72"/>
    <w:rsid w:val="00756B65"/>
    <w:rsid w:val="007647A6"/>
    <w:rsid w:val="0078001A"/>
    <w:rsid w:val="007F7609"/>
    <w:rsid w:val="008303C8"/>
    <w:rsid w:val="0085792B"/>
    <w:rsid w:val="00867920"/>
    <w:rsid w:val="00893DB5"/>
    <w:rsid w:val="008973BC"/>
    <w:rsid w:val="008A1450"/>
    <w:rsid w:val="008A5B97"/>
    <w:rsid w:val="008B32F9"/>
    <w:rsid w:val="008F40B0"/>
    <w:rsid w:val="008F4F69"/>
    <w:rsid w:val="00954B17"/>
    <w:rsid w:val="00975B02"/>
    <w:rsid w:val="00981BE7"/>
    <w:rsid w:val="00983B98"/>
    <w:rsid w:val="009843FC"/>
    <w:rsid w:val="00990513"/>
    <w:rsid w:val="009A5847"/>
    <w:rsid w:val="009B1C9B"/>
    <w:rsid w:val="009B7E14"/>
    <w:rsid w:val="009D4912"/>
    <w:rsid w:val="009D779F"/>
    <w:rsid w:val="00A05D08"/>
    <w:rsid w:val="00A11014"/>
    <w:rsid w:val="00A156E1"/>
    <w:rsid w:val="00A17E9C"/>
    <w:rsid w:val="00A24FB0"/>
    <w:rsid w:val="00A45D41"/>
    <w:rsid w:val="00A7132B"/>
    <w:rsid w:val="00A73C28"/>
    <w:rsid w:val="00AB0DF5"/>
    <w:rsid w:val="00AD66C2"/>
    <w:rsid w:val="00B127D7"/>
    <w:rsid w:val="00B17812"/>
    <w:rsid w:val="00B56F48"/>
    <w:rsid w:val="00B84797"/>
    <w:rsid w:val="00B92676"/>
    <w:rsid w:val="00BC307B"/>
    <w:rsid w:val="00C127F0"/>
    <w:rsid w:val="00C43702"/>
    <w:rsid w:val="00C743B9"/>
    <w:rsid w:val="00C81BC2"/>
    <w:rsid w:val="00C879CC"/>
    <w:rsid w:val="00C95F34"/>
    <w:rsid w:val="00C97505"/>
    <w:rsid w:val="00C97C12"/>
    <w:rsid w:val="00CA1F6A"/>
    <w:rsid w:val="00CC18C8"/>
    <w:rsid w:val="00CC4776"/>
    <w:rsid w:val="00CC5B93"/>
    <w:rsid w:val="00CD13A0"/>
    <w:rsid w:val="00CE56B5"/>
    <w:rsid w:val="00D14199"/>
    <w:rsid w:val="00D20EBB"/>
    <w:rsid w:val="00D27444"/>
    <w:rsid w:val="00D35E3B"/>
    <w:rsid w:val="00D44E3B"/>
    <w:rsid w:val="00D53E1B"/>
    <w:rsid w:val="00D57200"/>
    <w:rsid w:val="00D63E3A"/>
    <w:rsid w:val="00D640D7"/>
    <w:rsid w:val="00DE303F"/>
    <w:rsid w:val="00E17139"/>
    <w:rsid w:val="00E60CB2"/>
    <w:rsid w:val="00E6658D"/>
    <w:rsid w:val="00E67D01"/>
    <w:rsid w:val="00E84699"/>
    <w:rsid w:val="00E925F5"/>
    <w:rsid w:val="00ED1730"/>
    <w:rsid w:val="00EE45A3"/>
    <w:rsid w:val="00EF4B18"/>
    <w:rsid w:val="00EF5F05"/>
    <w:rsid w:val="00F62220"/>
    <w:rsid w:val="00F734E5"/>
    <w:rsid w:val="00FB48EC"/>
    <w:rsid w:val="00FB543E"/>
    <w:rsid w:val="00FC2FC9"/>
    <w:rsid w:val="00FE78A3"/>
    <w:rsid w:val="00F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C078FF42-2432-43F0-9FF6-C437C941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paragraph" w:styleId="1">
    <w:name w:val="heading 1"/>
    <w:basedOn w:val="a"/>
    <w:next w:val="a"/>
    <w:link w:val="10"/>
    <w:uiPriority w:val="9"/>
    <w:qFormat/>
    <w:rsid w:val="00C127F0"/>
    <w:pPr>
      <w:keepNext/>
      <w:widowControl/>
      <w:suppressAutoHyphens/>
      <w:spacing w:before="240" w:after="60"/>
      <w:outlineLvl w:val="0"/>
    </w:pPr>
    <w:rPr>
      <w:rFonts w:ascii="Cambria" w:hAnsi="Cambria" w:cs="Mangal"/>
      <w:b/>
      <w:bCs/>
      <w:color w:val="auto"/>
      <w:kern w:val="32"/>
      <w:sz w:val="32"/>
      <w:szCs w:val="29"/>
      <w:lang w:val="en-US" w:eastAsia="hi-IN" w:bidi="hi-I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27F0"/>
    <w:rPr>
      <w:rFonts w:ascii="Cambria" w:hAnsi="Cambria" w:cs="Mangal"/>
      <w:b/>
      <w:bCs/>
      <w:kern w:val="32"/>
      <w:sz w:val="29"/>
      <w:szCs w:val="29"/>
      <w:lang w:val="en-US" w:eastAsia="hi-IN" w:bidi="hi-IN"/>
    </w:rPr>
  </w:style>
  <w:style w:type="character" w:styleId="a3">
    <w:name w:val="Hyperlink"/>
    <w:basedOn w:val="a0"/>
    <w:uiPriority w:val="99"/>
    <w:rPr>
      <w:rFonts w:cs="Times New Roman"/>
      <w:color w:val="000080"/>
      <w:u w:val="single"/>
    </w:rPr>
  </w:style>
  <w:style w:type="character" w:customStyle="1" w:styleId="3">
    <w:name w:val="Основной текст (3)_"/>
    <w:basedOn w:val="a0"/>
    <w:link w:val="31"/>
    <w:uiPriority w:val="99"/>
    <w:locked/>
    <w:rPr>
      <w:rFonts w:ascii="Times New Roman" w:hAnsi="Times New Roman" w:cs="Times New Roman"/>
      <w:b/>
      <w:bCs/>
      <w:sz w:val="16"/>
      <w:szCs w:val="16"/>
      <w:u w:val="none"/>
    </w:rPr>
  </w:style>
  <w:style w:type="character" w:customStyle="1" w:styleId="30">
    <w:name w:val="Основной текст (3)"/>
    <w:basedOn w:val="3"/>
    <w:uiPriority w:val="99"/>
    <w:rPr>
      <w:rFonts w:ascii="Times New Roman" w:hAnsi="Times New Roman" w:cs="Times New Roman"/>
      <w:b/>
      <w:bCs/>
      <w:sz w:val="16"/>
      <w:szCs w:val="16"/>
      <w:u w:val="none"/>
    </w:rPr>
  </w:style>
  <w:style w:type="character" w:customStyle="1" w:styleId="4">
    <w:name w:val="Основной текст (4)_"/>
    <w:basedOn w:val="a0"/>
    <w:link w:val="41"/>
    <w:uiPriority w:val="99"/>
    <w:locked/>
    <w:rPr>
      <w:rFonts w:ascii="Times New Roman" w:hAnsi="Times New Roman" w:cs="Times New Roman"/>
      <w:i/>
      <w:iCs/>
      <w:sz w:val="16"/>
      <w:szCs w:val="16"/>
      <w:u w:val="none"/>
    </w:rPr>
  </w:style>
  <w:style w:type="character" w:customStyle="1" w:styleId="40">
    <w:name w:val="Основной текст (4)"/>
    <w:basedOn w:val="4"/>
    <w:uiPriority w:val="99"/>
    <w:rPr>
      <w:rFonts w:ascii="Times New Roman" w:hAnsi="Times New Roman" w:cs="Times New Roman"/>
      <w:i/>
      <w:iCs/>
      <w:sz w:val="16"/>
      <w:szCs w:val="16"/>
      <w:u w:val="none"/>
    </w:rPr>
  </w:style>
  <w:style w:type="character" w:customStyle="1" w:styleId="2">
    <w:name w:val="Основной текст (2)_"/>
    <w:basedOn w:val="a0"/>
    <w:link w:val="21"/>
    <w:uiPriority w:val="99"/>
    <w:locked/>
    <w:rPr>
      <w:rFonts w:ascii="Times New Roman" w:hAnsi="Times New Roman" w:cs="Times New Roman"/>
      <w:sz w:val="16"/>
      <w:szCs w:val="16"/>
      <w:u w:val="none"/>
    </w:rPr>
  </w:style>
  <w:style w:type="character" w:customStyle="1" w:styleId="20">
    <w:name w:val="Основной текст (2) + Полужирный"/>
    <w:basedOn w:val="2"/>
    <w:uiPriority w:val="99"/>
    <w:rPr>
      <w:rFonts w:ascii="Times New Roman" w:hAnsi="Times New Roman" w:cs="Times New Roman"/>
      <w:b/>
      <w:bCs/>
      <w:sz w:val="16"/>
      <w:szCs w:val="16"/>
      <w:u w:val="none"/>
    </w:rPr>
  </w:style>
  <w:style w:type="character" w:customStyle="1" w:styleId="22">
    <w:name w:val="Основной текст (2)"/>
    <w:basedOn w:val="2"/>
    <w:uiPriority w:val="99"/>
    <w:rPr>
      <w:rFonts w:ascii="Times New Roman" w:hAnsi="Times New Roman" w:cs="Times New Roman"/>
      <w:sz w:val="16"/>
      <w:szCs w:val="16"/>
      <w:u w:val="none"/>
    </w:rPr>
  </w:style>
  <w:style w:type="character" w:customStyle="1" w:styleId="26">
    <w:name w:val="Основной текст (2)6"/>
    <w:basedOn w:val="2"/>
    <w:uiPriority w:val="99"/>
    <w:rPr>
      <w:rFonts w:ascii="Times New Roman" w:hAnsi="Times New Roman" w:cs="Times New Roman"/>
      <w:sz w:val="16"/>
      <w:szCs w:val="16"/>
      <w:u w:val="none"/>
    </w:rPr>
  </w:style>
  <w:style w:type="character" w:customStyle="1" w:styleId="32">
    <w:name w:val="Основной текст (3)2"/>
    <w:basedOn w:val="3"/>
    <w:uiPriority w:val="99"/>
    <w:rPr>
      <w:rFonts w:ascii="Times New Roman" w:hAnsi="Times New Roman" w:cs="Times New Roman"/>
      <w:b/>
      <w:bCs/>
      <w:sz w:val="16"/>
      <w:szCs w:val="16"/>
      <w:u w:val="none"/>
    </w:rPr>
  </w:style>
  <w:style w:type="character" w:customStyle="1" w:styleId="25">
    <w:name w:val="Основной текст (2)5"/>
    <w:basedOn w:val="2"/>
    <w:uiPriority w:val="99"/>
    <w:rPr>
      <w:rFonts w:ascii="Times New Roman" w:hAnsi="Times New Roman" w:cs="Times New Roman"/>
      <w:sz w:val="16"/>
      <w:szCs w:val="16"/>
      <w:u w:val="none"/>
    </w:rPr>
  </w:style>
  <w:style w:type="character" w:customStyle="1" w:styleId="24">
    <w:name w:val="Основной текст (2)4"/>
    <w:basedOn w:val="2"/>
    <w:uiPriority w:val="99"/>
    <w:rPr>
      <w:rFonts w:ascii="Times New Roman" w:hAnsi="Times New Roman" w:cs="Times New Roman"/>
      <w:sz w:val="16"/>
      <w:szCs w:val="16"/>
      <w:u w:val="none"/>
    </w:rPr>
  </w:style>
  <w:style w:type="character" w:customStyle="1" w:styleId="23">
    <w:name w:val="Основной текст (2) + Курсив"/>
    <w:basedOn w:val="2"/>
    <w:uiPriority w:val="99"/>
    <w:rPr>
      <w:rFonts w:ascii="Times New Roman" w:hAnsi="Times New Roman" w:cs="Times New Roman"/>
      <w:i/>
      <w:iCs/>
      <w:sz w:val="16"/>
      <w:szCs w:val="16"/>
      <w:u w:val="none"/>
    </w:rPr>
  </w:style>
  <w:style w:type="character" w:customStyle="1" w:styleId="27">
    <w:name w:val="Сноска (2)_"/>
    <w:basedOn w:val="a0"/>
    <w:link w:val="210"/>
    <w:uiPriority w:val="99"/>
    <w:locked/>
    <w:rPr>
      <w:rFonts w:ascii="Times New Roman" w:hAnsi="Times New Roman" w:cs="Times New Roman"/>
      <w:b/>
      <w:bCs/>
      <w:sz w:val="16"/>
      <w:szCs w:val="16"/>
      <w:u w:val="none"/>
    </w:rPr>
  </w:style>
  <w:style w:type="character" w:customStyle="1" w:styleId="28">
    <w:name w:val="Сноска (2)"/>
    <w:basedOn w:val="27"/>
    <w:uiPriority w:val="99"/>
    <w:rPr>
      <w:rFonts w:ascii="Times New Roman" w:hAnsi="Times New Roman" w:cs="Times New Roman"/>
      <w:b/>
      <w:bCs/>
      <w:sz w:val="16"/>
      <w:szCs w:val="16"/>
      <w:u w:val="none"/>
    </w:rPr>
  </w:style>
  <w:style w:type="character" w:customStyle="1" w:styleId="a4">
    <w:name w:val="Сноска_"/>
    <w:basedOn w:val="a0"/>
    <w:link w:val="11"/>
    <w:uiPriority w:val="99"/>
    <w:locked/>
    <w:rPr>
      <w:rFonts w:ascii="Times New Roman" w:hAnsi="Times New Roman" w:cs="Times New Roman"/>
      <w:sz w:val="16"/>
      <w:szCs w:val="16"/>
      <w:u w:val="none"/>
    </w:rPr>
  </w:style>
  <w:style w:type="character" w:customStyle="1" w:styleId="a5">
    <w:name w:val="Сноска"/>
    <w:basedOn w:val="a4"/>
    <w:uiPriority w:val="99"/>
    <w:rPr>
      <w:rFonts w:ascii="Times New Roman" w:hAnsi="Times New Roman" w:cs="Times New Roman"/>
      <w:sz w:val="16"/>
      <w:szCs w:val="16"/>
      <w:u w:val="none"/>
    </w:rPr>
  </w:style>
  <w:style w:type="character" w:customStyle="1" w:styleId="33">
    <w:name w:val="Сноска3"/>
    <w:basedOn w:val="a4"/>
    <w:uiPriority w:val="99"/>
    <w:rPr>
      <w:rFonts w:ascii="Times New Roman" w:hAnsi="Times New Roman" w:cs="Times New Roman"/>
      <w:sz w:val="16"/>
      <w:szCs w:val="16"/>
      <w:u w:val="none"/>
    </w:rPr>
  </w:style>
  <w:style w:type="character" w:customStyle="1" w:styleId="29">
    <w:name w:val="Сноска2"/>
    <w:basedOn w:val="a4"/>
    <w:uiPriority w:val="99"/>
    <w:rPr>
      <w:rFonts w:ascii="Times New Roman" w:hAnsi="Times New Roman" w:cs="Times New Roman"/>
      <w:sz w:val="16"/>
      <w:szCs w:val="16"/>
      <w:u w:val="none"/>
    </w:rPr>
  </w:style>
  <w:style w:type="character" w:customStyle="1" w:styleId="230">
    <w:name w:val="Основной текст (2)3"/>
    <w:basedOn w:val="2"/>
    <w:uiPriority w:val="99"/>
    <w:rPr>
      <w:rFonts w:ascii="Times New Roman" w:hAnsi="Times New Roman" w:cs="Times New Roman"/>
      <w:sz w:val="16"/>
      <w:szCs w:val="16"/>
      <w:u w:val="none"/>
    </w:rPr>
  </w:style>
  <w:style w:type="character" w:customStyle="1" w:styleId="5">
    <w:name w:val="Основной текст (5)_"/>
    <w:basedOn w:val="a0"/>
    <w:link w:val="51"/>
    <w:uiPriority w:val="99"/>
    <w:locked/>
    <w:rPr>
      <w:rFonts w:ascii="Times New Roman" w:hAnsi="Times New Roman" w:cs="Times New Roman"/>
      <w:b/>
      <w:bCs/>
      <w:sz w:val="18"/>
      <w:szCs w:val="18"/>
      <w:u w:val="none"/>
      <w:lang w:val="en-US" w:eastAsia="en-US"/>
    </w:rPr>
  </w:style>
  <w:style w:type="character" w:customStyle="1" w:styleId="50">
    <w:name w:val="Основной текст (5)"/>
    <w:basedOn w:val="5"/>
    <w:uiPriority w:val="99"/>
    <w:rPr>
      <w:rFonts w:ascii="Times New Roman" w:hAnsi="Times New Roman" w:cs="Times New Roman"/>
      <w:b/>
      <w:bCs/>
      <w:sz w:val="18"/>
      <w:szCs w:val="18"/>
      <w:u w:val="none"/>
      <w:lang w:val="en-US" w:eastAsia="en-US"/>
    </w:rPr>
  </w:style>
  <w:style w:type="character" w:customStyle="1" w:styleId="220">
    <w:name w:val="Основной текст (2)2"/>
    <w:basedOn w:val="2"/>
    <w:uiPriority w:val="99"/>
    <w:rPr>
      <w:rFonts w:ascii="Times New Roman" w:hAnsi="Times New Roman" w:cs="Times New Roman"/>
      <w:sz w:val="16"/>
      <w:szCs w:val="16"/>
      <w:u w:val="none"/>
      <w:lang w:val="en-US" w:eastAsia="en-US"/>
    </w:rPr>
  </w:style>
  <w:style w:type="character" w:customStyle="1" w:styleId="6">
    <w:name w:val="Основной текст (6)_"/>
    <w:basedOn w:val="a0"/>
    <w:link w:val="61"/>
    <w:uiPriority w:val="99"/>
    <w:locked/>
    <w:rPr>
      <w:rFonts w:ascii="Times New Roman" w:hAnsi="Times New Roman" w:cs="Times New Roman"/>
      <w:b/>
      <w:bCs/>
      <w:spacing w:val="-10"/>
      <w:sz w:val="26"/>
      <w:szCs w:val="26"/>
      <w:u w:val="none"/>
    </w:rPr>
  </w:style>
  <w:style w:type="character" w:customStyle="1" w:styleId="60">
    <w:name w:val="Основной текст (6)"/>
    <w:basedOn w:val="6"/>
    <w:uiPriority w:val="99"/>
    <w:rPr>
      <w:rFonts w:ascii="Times New Roman" w:hAnsi="Times New Roman" w:cs="Times New Roman"/>
      <w:b/>
      <w:bCs/>
      <w:spacing w:val="-10"/>
      <w:sz w:val="26"/>
      <w:szCs w:val="26"/>
      <w:u w:val="none"/>
    </w:rPr>
  </w:style>
  <w:style w:type="character" w:customStyle="1" w:styleId="62">
    <w:name w:val="Основной текст (6)2"/>
    <w:basedOn w:val="6"/>
    <w:uiPriority w:val="99"/>
    <w:rPr>
      <w:rFonts w:ascii="Times New Roman" w:hAnsi="Times New Roman" w:cs="Times New Roman"/>
      <w:b/>
      <w:bCs/>
      <w:spacing w:val="-10"/>
      <w:sz w:val="26"/>
      <w:szCs w:val="26"/>
      <w:u w:val="none"/>
    </w:rPr>
  </w:style>
  <w:style w:type="character" w:customStyle="1" w:styleId="42">
    <w:name w:val="Заголовок №4_"/>
    <w:basedOn w:val="a0"/>
    <w:link w:val="410"/>
    <w:uiPriority w:val="99"/>
    <w:locked/>
    <w:rPr>
      <w:rFonts w:ascii="Times New Roman" w:hAnsi="Times New Roman" w:cs="Times New Roman"/>
      <w:spacing w:val="-10"/>
      <w:u w:val="none"/>
    </w:rPr>
  </w:style>
  <w:style w:type="character" w:customStyle="1" w:styleId="43">
    <w:name w:val="Заголовок №4"/>
    <w:basedOn w:val="42"/>
    <w:uiPriority w:val="99"/>
    <w:rPr>
      <w:rFonts w:ascii="Times New Roman" w:hAnsi="Times New Roman" w:cs="Times New Roman"/>
      <w:spacing w:val="-10"/>
      <w:u w:val="none"/>
      <w:lang w:val="en-US" w:eastAsia="en-US"/>
    </w:rPr>
  </w:style>
  <w:style w:type="character" w:customStyle="1" w:styleId="430">
    <w:name w:val="Заголовок №43"/>
    <w:basedOn w:val="42"/>
    <w:uiPriority w:val="99"/>
    <w:rPr>
      <w:rFonts w:ascii="Times New Roman" w:hAnsi="Times New Roman" w:cs="Times New Roman"/>
      <w:spacing w:val="-10"/>
      <w:u w:val="none"/>
    </w:rPr>
  </w:style>
  <w:style w:type="character" w:customStyle="1" w:styleId="420">
    <w:name w:val="Заголовок №42"/>
    <w:basedOn w:val="42"/>
    <w:uiPriority w:val="99"/>
    <w:rPr>
      <w:rFonts w:ascii="Times New Roman" w:hAnsi="Times New Roman" w:cs="Times New Roman"/>
      <w:spacing w:val="-10"/>
      <w:u w:val="none"/>
    </w:rPr>
  </w:style>
  <w:style w:type="character" w:customStyle="1" w:styleId="a6">
    <w:name w:val="Другое_"/>
    <w:basedOn w:val="a0"/>
    <w:link w:val="a7"/>
    <w:uiPriority w:val="99"/>
    <w:locked/>
    <w:rPr>
      <w:rFonts w:ascii="Times New Roman" w:hAnsi="Times New Roman" w:cs="Times New Roman"/>
      <w:noProof/>
      <w:sz w:val="20"/>
      <w:szCs w:val="20"/>
      <w:u w:val="none"/>
    </w:rPr>
  </w:style>
  <w:style w:type="character" w:customStyle="1" w:styleId="12">
    <w:name w:val="Заголовок №1_"/>
    <w:basedOn w:val="a0"/>
    <w:link w:val="110"/>
    <w:uiPriority w:val="99"/>
    <w:locked/>
    <w:rPr>
      <w:rFonts w:ascii="Times New Roman" w:hAnsi="Times New Roman" w:cs="Times New Roman"/>
      <w:b/>
      <w:bCs/>
      <w:i/>
      <w:iCs/>
      <w:spacing w:val="-110"/>
      <w:sz w:val="120"/>
      <w:szCs w:val="120"/>
      <w:u w:val="none"/>
    </w:rPr>
  </w:style>
  <w:style w:type="character" w:customStyle="1" w:styleId="136pt">
    <w:name w:val="Заголовок №1 + 36 pt"/>
    <w:aliases w:val="Не полужирный,Не курсив,Интервал 0 pt"/>
    <w:basedOn w:val="12"/>
    <w:uiPriority w:val="99"/>
    <w:rPr>
      <w:rFonts w:ascii="Times New Roman" w:hAnsi="Times New Roman" w:cs="Times New Roman"/>
      <w:b w:val="0"/>
      <w:bCs w:val="0"/>
      <w:i w:val="0"/>
      <w:iCs w:val="0"/>
      <w:spacing w:val="0"/>
      <w:sz w:val="72"/>
      <w:szCs w:val="72"/>
      <w:u w:val="none"/>
    </w:rPr>
  </w:style>
  <w:style w:type="character" w:customStyle="1" w:styleId="1Gulim">
    <w:name w:val="Заголовок №1 + Gulim"/>
    <w:aliases w:val="46 pt,Не полужирный1,Не курсив1,Малые прописные,Интервал 0 pt1"/>
    <w:basedOn w:val="12"/>
    <w:uiPriority w:val="99"/>
    <w:rPr>
      <w:rFonts w:ascii="Gulim" w:eastAsia="Gulim" w:hAnsi="Times New Roman" w:cs="Gulim"/>
      <w:b w:val="0"/>
      <w:bCs w:val="0"/>
      <w:i w:val="0"/>
      <w:iCs w:val="0"/>
      <w:smallCaps/>
      <w:spacing w:val="0"/>
      <w:sz w:val="92"/>
      <w:szCs w:val="92"/>
      <w:u w:val="none"/>
    </w:rPr>
  </w:style>
  <w:style w:type="character" w:customStyle="1" w:styleId="13">
    <w:name w:val="Заголовок №1"/>
    <w:basedOn w:val="12"/>
    <w:uiPriority w:val="99"/>
    <w:rPr>
      <w:rFonts w:ascii="Times New Roman" w:hAnsi="Times New Roman" w:cs="Times New Roman"/>
      <w:b/>
      <w:bCs/>
      <w:i/>
      <w:iCs/>
      <w:spacing w:val="-110"/>
      <w:sz w:val="120"/>
      <w:szCs w:val="120"/>
      <w:u w:val="none"/>
    </w:rPr>
  </w:style>
  <w:style w:type="character" w:customStyle="1" w:styleId="2-1pt">
    <w:name w:val="Основной текст (2) + Интервал -1 pt"/>
    <w:basedOn w:val="2"/>
    <w:uiPriority w:val="99"/>
    <w:rPr>
      <w:rFonts w:ascii="Times New Roman" w:hAnsi="Times New Roman" w:cs="Times New Roman"/>
      <w:spacing w:val="-20"/>
      <w:sz w:val="16"/>
      <w:szCs w:val="16"/>
      <w:u w:val="none"/>
    </w:rPr>
  </w:style>
  <w:style w:type="character" w:customStyle="1" w:styleId="7">
    <w:name w:val="Основной текст (7)_"/>
    <w:basedOn w:val="a0"/>
    <w:link w:val="71"/>
    <w:uiPriority w:val="99"/>
    <w:locked/>
    <w:rPr>
      <w:rFonts w:ascii="Times New Roman" w:hAnsi="Times New Roman" w:cs="Times New Roman"/>
      <w:sz w:val="26"/>
      <w:szCs w:val="26"/>
      <w:u w:val="none"/>
    </w:rPr>
  </w:style>
  <w:style w:type="character" w:customStyle="1" w:styleId="70">
    <w:name w:val="Основной текст (7)"/>
    <w:basedOn w:val="7"/>
    <w:uiPriority w:val="99"/>
    <w:rPr>
      <w:rFonts w:ascii="Times New Roman" w:hAnsi="Times New Roman" w:cs="Times New Roman"/>
      <w:sz w:val="26"/>
      <w:szCs w:val="26"/>
      <w:u w:val="none"/>
    </w:rPr>
  </w:style>
  <w:style w:type="character" w:customStyle="1" w:styleId="727pt">
    <w:name w:val="Основной текст (7) + 27 pt"/>
    <w:aliases w:val="Курсив,Интервал -1 pt"/>
    <w:basedOn w:val="7"/>
    <w:uiPriority w:val="99"/>
    <w:rPr>
      <w:rFonts w:ascii="Times New Roman" w:hAnsi="Times New Roman" w:cs="Times New Roman"/>
      <w:i/>
      <w:iCs/>
      <w:spacing w:val="-30"/>
      <w:sz w:val="54"/>
      <w:szCs w:val="54"/>
      <w:u w:val="none"/>
      <w:lang w:val="en-US" w:eastAsia="en-US"/>
    </w:rPr>
  </w:style>
  <w:style w:type="character" w:customStyle="1" w:styleId="2a">
    <w:name w:val="Заголовок №2_"/>
    <w:basedOn w:val="a0"/>
    <w:link w:val="211"/>
    <w:uiPriority w:val="99"/>
    <w:locked/>
    <w:rPr>
      <w:rFonts w:ascii="Century Schoolbook" w:hAnsi="Century Schoolbook" w:cs="Century Schoolbook"/>
      <w:spacing w:val="-40"/>
      <w:sz w:val="58"/>
      <w:szCs w:val="58"/>
      <w:u w:val="none"/>
    </w:rPr>
  </w:style>
  <w:style w:type="character" w:customStyle="1" w:styleId="2b">
    <w:name w:val="Заголовок №2"/>
    <w:basedOn w:val="2a"/>
    <w:uiPriority w:val="99"/>
    <w:rPr>
      <w:rFonts w:ascii="Century Schoolbook" w:hAnsi="Century Schoolbook" w:cs="Century Schoolbook"/>
      <w:spacing w:val="-40"/>
      <w:sz w:val="58"/>
      <w:szCs w:val="58"/>
      <w:u w:val="none"/>
    </w:rPr>
  </w:style>
  <w:style w:type="character" w:customStyle="1" w:styleId="34">
    <w:name w:val="Заголовок №3_"/>
    <w:basedOn w:val="a0"/>
    <w:link w:val="35"/>
    <w:uiPriority w:val="99"/>
    <w:locked/>
    <w:rPr>
      <w:rFonts w:ascii="Times New Roman" w:hAnsi="Times New Roman" w:cs="Times New Roman"/>
      <w:b/>
      <w:bCs/>
      <w:sz w:val="18"/>
      <w:szCs w:val="18"/>
      <w:u w:val="none"/>
    </w:rPr>
  </w:style>
  <w:style w:type="character" w:customStyle="1" w:styleId="36">
    <w:name w:val="Заголовок №3 + Малые прописные"/>
    <w:aliases w:val="Интервал 39 pt"/>
    <w:basedOn w:val="34"/>
    <w:uiPriority w:val="99"/>
    <w:rPr>
      <w:rFonts w:ascii="Times New Roman" w:hAnsi="Times New Roman" w:cs="Times New Roman"/>
      <w:b/>
      <w:bCs/>
      <w:smallCaps/>
      <w:spacing w:val="790"/>
      <w:sz w:val="18"/>
      <w:szCs w:val="18"/>
      <w:u w:val="none"/>
    </w:rPr>
  </w:style>
  <w:style w:type="character" w:customStyle="1" w:styleId="310">
    <w:name w:val="Заголовок №3 + Малые прописные1"/>
    <w:aliases w:val="Интервал 39 pt1"/>
    <w:basedOn w:val="34"/>
    <w:uiPriority w:val="99"/>
    <w:rPr>
      <w:rFonts w:ascii="Times New Roman" w:hAnsi="Times New Roman" w:cs="Times New Roman"/>
      <w:b/>
      <w:bCs/>
      <w:smallCaps/>
      <w:spacing w:val="790"/>
      <w:sz w:val="18"/>
      <w:szCs w:val="18"/>
      <w:u w:val="none"/>
    </w:rPr>
  </w:style>
  <w:style w:type="character" w:customStyle="1" w:styleId="37">
    <w:name w:val="Основной текст (3) + Не полужирный"/>
    <w:basedOn w:val="3"/>
    <w:uiPriority w:val="99"/>
    <w:rPr>
      <w:rFonts w:ascii="Times New Roman" w:hAnsi="Times New Roman" w:cs="Times New Roman"/>
      <w:b w:val="0"/>
      <w:bCs w:val="0"/>
      <w:sz w:val="16"/>
      <w:szCs w:val="16"/>
      <w:u w:val="none"/>
    </w:rPr>
  </w:style>
  <w:style w:type="character" w:customStyle="1" w:styleId="320">
    <w:name w:val="Основной текст (3) + Не полужирный2"/>
    <w:basedOn w:val="3"/>
    <w:uiPriority w:val="99"/>
    <w:rPr>
      <w:rFonts w:ascii="Times New Roman" w:hAnsi="Times New Roman" w:cs="Times New Roman"/>
      <w:b w:val="0"/>
      <w:bCs w:val="0"/>
      <w:noProof/>
      <w:sz w:val="16"/>
      <w:szCs w:val="16"/>
      <w:u w:val="none"/>
    </w:rPr>
  </w:style>
  <w:style w:type="character" w:customStyle="1" w:styleId="311">
    <w:name w:val="Основной текст (3) + Не полужирный1"/>
    <w:basedOn w:val="3"/>
    <w:uiPriority w:val="99"/>
    <w:rPr>
      <w:rFonts w:ascii="Times New Roman" w:hAnsi="Times New Roman" w:cs="Times New Roman"/>
      <w:b w:val="0"/>
      <w:bCs w:val="0"/>
      <w:sz w:val="16"/>
      <w:szCs w:val="16"/>
      <w:u w:val="none"/>
    </w:rPr>
  </w:style>
  <w:style w:type="character" w:customStyle="1" w:styleId="2c">
    <w:name w:val="Основной текст (2) + Малые прописные"/>
    <w:basedOn w:val="2"/>
    <w:uiPriority w:val="99"/>
    <w:rPr>
      <w:rFonts w:ascii="Times New Roman" w:hAnsi="Times New Roman" w:cs="Times New Roman"/>
      <w:smallCaps/>
      <w:sz w:val="16"/>
      <w:szCs w:val="16"/>
      <w:u w:val="none"/>
      <w:lang w:val="en-US" w:eastAsia="en-US"/>
    </w:rPr>
  </w:style>
  <w:style w:type="character" w:customStyle="1" w:styleId="212">
    <w:name w:val="Основной текст (2) + Полужирный1"/>
    <w:basedOn w:val="2"/>
    <w:uiPriority w:val="99"/>
    <w:rPr>
      <w:rFonts w:ascii="Times New Roman" w:hAnsi="Times New Roman" w:cs="Times New Roman"/>
      <w:b/>
      <w:bCs/>
      <w:sz w:val="16"/>
      <w:szCs w:val="16"/>
      <w:u w:val="none"/>
    </w:rPr>
  </w:style>
  <w:style w:type="character" w:customStyle="1" w:styleId="213">
    <w:name w:val="Основной текст (2) + Курсив1"/>
    <w:aliases w:val="Малые прописные1"/>
    <w:basedOn w:val="2"/>
    <w:uiPriority w:val="99"/>
    <w:rPr>
      <w:rFonts w:ascii="Times New Roman" w:hAnsi="Times New Roman" w:cs="Times New Roman"/>
      <w:i/>
      <w:iCs/>
      <w:smallCaps/>
      <w:sz w:val="16"/>
      <w:szCs w:val="16"/>
      <w:u w:val="none"/>
    </w:rPr>
  </w:style>
  <w:style w:type="character" w:customStyle="1" w:styleId="52">
    <w:name w:val="Заголовок №5_"/>
    <w:basedOn w:val="a0"/>
    <w:link w:val="510"/>
    <w:uiPriority w:val="99"/>
    <w:locked/>
    <w:rPr>
      <w:rFonts w:ascii="Times New Roman" w:hAnsi="Times New Roman" w:cs="Times New Roman"/>
      <w:b/>
      <w:bCs/>
      <w:sz w:val="18"/>
      <w:szCs w:val="18"/>
      <w:u w:val="none"/>
    </w:rPr>
  </w:style>
  <w:style w:type="character" w:customStyle="1" w:styleId="53">
    <w:name w:val="Заголовок №5"/>
    <w:basedOn w:val="52"/>
    <w:uiPriority w:val="99"/>
    <w:rPr>
      <w:rFonts w:ascii="Times New Roman" w:hAnsi="Times New Roman" w:cs="Times New Roman"/>
      <w:b/>
      <w:bCs/>
      <w:sz w:val="18"/>
      <w:szCs w:val="18"/>
      <w:u w:val="none"/>
    </w:rPr>
  </w:style>
  <w:style w:type="paragraph" w:customStyle="1" w:styleId="31">
    <w:name w:val="Основной текст (3)1"/>
    <w:basedOn w:val="a"/>
    <w:link w:val="3"/>
    <w:uiPriority w:val="99"/>
    <w:pPr>
      <w:shd w:val="clear" w:color="auto" w:fill="FFFFFF"/>
      <w:spacing w:line="240" w:lineRule="atLeast"/>
      <w:jc w:val="center"/>
    </w:pPr>
    <w:rPr>
      <w:rFonts w:ascii="Times New Roman" w:hAnsi="Times New Roman" w:cs="Times New Roman"/>
      <w:b/>
      <w:bCs/>
      <w:color w:val="auto"/>
      <w:sz w:val="16"/>
      <w:szCs w:val="16"/>
    </w:rPr>
  </w:style>
  <w:style w:type="paragraph" w:customStyle="1" w:styleId="41">
    <w:name w:val="Основной текст (4)1"/>
    <w:basedOn w:val="a"/>
    <w:link w:val="4"/>
    <w:uiPriority w:val="99"/>
    <w:pPr>
      <w:shd w:val="clear" w:color="auto" w:fill="FFFFFF"/>
      <w:spacing w:before="180" w:line="240" w:lineRule="atLeast"/>
      <w:jc w:val="both"/>
    </w:pPr>
    <w:rPr>
      <w:rFonts w:ascii="Times New Roman" w:hAnsi="Times New Roman" w:cs="Times New Roman"/>
      <w:i/>
      <w:iCs/>
      <w:color w:val="auto"/>
      <w:sz w:val="16"/>
      <w:szCs w:val="16"/>
    </w:rPr>
  </w:style>
  <w:style w:type="paragraph" w:customStyle="1" w:styleId="21">
    <w:name w:val="Основной текст (2)1"/>
    <w:basedOn w:val="a"/>
    <w:link w:val="2"/>
    <w:uiPriority w:val="99"/>
    <w:pPr>
      <w:shd w:val="clear" w:color="auto" w:fill="FFFFFF"/>
      <w:spacing w:before="180" w:line="192" w:lineRule="exact"/>
      <w:jc w:val="both"/>
    </w:pPr>
    <w:rPr>
      <w:rFonts w:ascii="Times New Roman" w:hAnsi="Times New Roman" w:cs="Times New Roman"/>
      <w:color w:val="auto"/>
      <w:sz w:val="16"/>
      <w:szCs w:val="16"/>
    </w:rPr>
  </w:style>
  <w:style w:type="paragraph" w:customStyle="1" w:styleId="210">
    <w:name w:val="Сноска (2)1"/>
    <w:basedOn w:val="a"/>
    <w:link w:val="27"/>
    <w:uiPriority w:val="99"/>
    <w:pPr>
      <w:shd w:val="clear" w:color="auto" w:fill="FFFFFF"/>
      <w:spacing w:line="240" w:lineRule="atLeast"/>
      <w:ind w:firstLine="520"/>
      <w:jc w:val="both"/>
    </w:pPr>
    <w:rPr>
      <w:rFonts w:ascii="Times New Roman" w:hAnsi="Times New Roman" w:cs="Times New Roman"/>
      <w:b/>
      <w:bCs/>
      <w:color w:val="auto"/>
      <w:sz w:val="16"/>
      <w:szCs w:val="16"/>
    </w:rPr>
  </w:style>
  <w:style w:type="paragraph" w:customStyle="1" w:styleId="11">
    <w:name w:val="Сноска1"/>
    <w:basedOn w:val="a"/>
    <w:link w:val="a4"/>
    <w:uiPriority w:val="99"/>
    <w:pPr>
      <w:shd w:val="clear" w:color="auto" w:fill="FFFFFF"/>
      <w:spacing w:line="240" w:lineRule="atLeast"/>
      <w:jc w:val="both"/>
    </w:pPr>
    <w:rPr>
      <w:rFonts w:ascii="Times New Roman" w:hAnsi="Times New Roman" w:cs="Times New Roman"/>
      <w:color w:val="auto"/>
      <w:sz w:val="16"/>
      <w:szCs w:val="16"/>
    </w:rPr>
  </w:style>
  <w:style w:type="paragraph" w:customStyle="1" w:styleId="51">
    <w:name w:val="Основной текст (5)1"/>
    <w:basedOn w:val="a"/>
    <w:link w:val="5"/>
    <w:uiPriority w:val="99"/>
    <w:pPr>
      <w:shd w:val="clear" w:color="auto" w:fill="FFFFFF"/>
      <w:spacing w:before="60" w:line="240" w:lineRule="atLeast"/>
    </w:pPr>
    <w:rPr>
      <w:rFonts w:ascii="Times New Roman" w:hAnsi="Times New Roman" w:cs="Times New Roman"/>
      <w:b/>
      <w:bCs/>
      <w:color w:val="auto"/>
      <w:sz w:val="18"/>
      <w:szCs w:val="18"/>
      <w:lang w:val="en-US" w:eastAsia="en-US"/>
    </w:rPr>
  </w:style>
  <w:style w:type="paragraph" w:customStyle="1" w:styleId="61">
    <w:name w:val="Основной текст (6)1"/>
    <w:basedOn w:val="a"/>
    <w:link w:val="6"/>
    <w:uiPriority w:val="99"/>
    <w:pPr>
      <w:shd w:val="clear" w:color="auto" w:fill="FFFFFF"/>
      <w:spacing w:before="60" w:line="240" w:lineRule="atLeast"/>
      <w:jc w:val="both"/>
    </w:pPr>
    <w:rPr>
      <w:rFonts w:ascii="Times New Roman" w:hAnsi="Times New Roman" w:cs="Times New Roman"/>
      <w:b/>
      <w:bCs/>
      <w:color w:val="auto"/>
      <w:spacing w:val="-10"/>
      <w:sz w:val="26"/>
      <w:szCs w:val="26"/>
    </w:rPr>
  </w:style>
  <w:style w:type="paragraph" w:customStyle="1" w:styleId="410">
    <w:name w:val="Заголовок №41"/>
    <w:basedOn w:val="a"/>
    <w:link w:val="42"/>
    <w:uiPriority w:val="99"/>
    <w:pPr>
      <w:shd w:val="clear" w:color="auto" w:fill="FFFFFF"/>
      <w:spacing w:line="240" w:lineRule="atLeast"/>
      <w:jc w:val="both"/>
      <w:outlineLvl w:val="3"/>
    </w:pPr>
    <w:rPr>
      <w:rFonts w:ascii="Times New Roman" w:hAnsi="Times New Roman" w:cs="Times New Roman"/>
      <w:color w:val="auto"/>
      <w:spacing w:val="-10"/>
    </w:rPr>
  </w:style>
  <w:style w:type="paragraph" w:customStyle="1" w:styleId="a7">
    <w:name w:val="Другое"/>
    <w:basedOn w:val="a"/>
    <w:link w:val="a6"/>
    <w:uiPriority w:val="99"/>
    <w:pPr>
      <w:shd w:val="clear" w:color="auto" w:fill="FFFFFF"/>
    </w:pPr>
    <w:rPr>
      <w:rFonts w:ascii="Times New Roman" w:hAnsi="Times New Roman" w:cs="Times New Roman"/>
      <w:noProof/>
      <w:color w:val="auto"/>
      <w:sz w:val="20"/>
      <w:szCs w:val="20"/>
    </w:rPr>
  </w:style>
  <w:style w:type="paragraph" w:customStyle="1" w:styleId="110">
    <w:name w:val="Заголовок №11"/>
    <w:basedOn w:val="a"/>
    <w:link w:val="12"/>
    <w:uiPriority w:val="99"/>
    <w:pPr>
      <w:shd w:val="clear" w:color="auto" w:fill="FFFFFF"/>
      <w:spacing w:before="1020" w:after="180" w:line="240" w:lineRule="atLeast"/>
      <w:outlineLvl w:val="0"/>
    </w:pPr>
    <w:rPr>
      <w:rFonts w:ascii="Times New Roman" w:hAnsi="Times New Roman" w:cs="Times New Roman"/>
      <w:b/>
      <w:bCs/>
      <w:i/>
      <w:iCs/>
      <w:color w:val="auto"/>
      <w:spacing w:val="-110"/>
      <w:sz w:val="120"/>
      <w:szCs w:val="120"/>
    </w:rPr>
  </w:style>
  <w:style w:type="paragraph" w:customStyle="1" w:styleId="71">
    <w:name w:val="Основной текст (7)1"/>
    <w:basedOn w:val="a"/>
    <w:link w:val="7"/>
    <w:uiPriority w:val="99"/>
    <w:pPr>
      <w:shd w:val="clear" w:color="auto" w:fill="FFFFFF"/>
      <w:spacing w:before="180" w:line="797" w:lineRule="exact"/>
      <w:jc w:val="right"/>
    </w:pPr>
    <w:rPr>
      <w:rFonts w:ascii="Times New Roman" w:hAnsi="Times New Roman" w:cs="Times New Roman"/>
      <w:color w:val="auto"/>
      <w:sz w:val="26"/>
      <w:szCs w:val="26"/>
    </w:rPr>
  </w:style>
  <w:style w:type="paragraph" w:customStyle="1" w:styleId="211">
    <w:name w:val="Заголовок №21"/>
    <w:basedOn w:val="a"/>
    <w:link w:val="2a"/>
    <w:uiPriority w:val="99"/>
    <w:pPr>
      <w:shd w:val="clear" w:color="auto" w:fill="FFFFFF"/>
      <w:spacing w:line="797" w:lineRule="exact"/>
      <w:outlineLvl w:val="1"/>
    </w:pPr>
    <w:rPr>
      <w:rFonts w:ascii="Century Schoolbook" w:hAnsi="Century Schoolbook" w:cs="Century Schoolbook"/>
      <w:color w:val="auto"/>
      <w:spacing w:val="-40"/>
      <w:sz w:val="58"/>
      <w:szCs w:val="58"/>
    </w:rPr>
  </w:style>
  <w:style w:type="paragraph" w:customStyle="1" w:styleId="35">
    <w:name w:val="Заголовок №3"/>
    <w:basedOn w:val="a"/>
    <w:link w:val="34"/>
    <w:uiPriority w:val="99"/>
    <w:pPr>
      <w:shd w:val="clear" w:color="auto" w:fill="FFFFFF"/>
      <w:spacing w:line="240" w:lineRule="atLeast"/>
      <w:jc w:val="both"/>
      <w:outlineLvl w:val="2"/>
    </w:pPr>
    <w:rPr>
      <w:rFonts w:ascii="Times New Roman" w:hAnsi="Times New Roman" w:cs="Times New Roman"/>
      <w:b/>
      <w:bCs/>
      <w:color w:val="auto"/>
      <w:sz w:val="18"/>
      <w:szCs w:val="18"/>
    </w:rPr>
  </w:style>
  <w:style w:type="paragraph" w:customStyle="1" w:styleId="510">
    <w:name w:val="Заголовок №51"/>
    <w:basedOn w:val="a"/>
    <w:link w:val="52"/>
    <w:uiPriority w:val="99"/>
    <w:pPr>
      <w:shd w:val="clear" w:color="auto" w:fill="FFFFFF"/>
      <w:spacing w:line="197" w:lineRule="exact"/>
      <w:jc w:val="both"/>
      <w:outlineLvl w:val="4"/>
    </w:pPr>
    <w:rPr>
      <w:rFonts w:ascii="Times New Roman" w:hAnsi="Times New Roman" w:cs="Times New Roman"/>
      <w:b/>
      <w:bCs/>
      <w:color w:val="auto"/>
      <w:sz w:val="18"/>
      <w:szCs w:val="18"/>
    </w:rPr>
  </w:style>
  <w:style w:type="table" w:styleId="a8">
    <w:name w:val="Table Grid"/>
    <w:basedOn w:val="a1"/>
    <w:uiPriority w:val="59"/>
    <w:rsid w:val="005B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CE56B5"/>
    <w:pPr>
      <w:widowControl/>
      <w:spacing w:before="100" w:beforeAutospacing="1" w:after="100" w:afterAutospacing="1"/>
    </w:pPr>
    <w:rPr>
      <w:rFonts w:ascii="Times New Roman" w:hAnsi="Times New Roman" w:cs="Times New Roman"/>
      <w:color w:val="auto"/>
    </w:rPr>
  </w:style>
  <w:style w:type="paragraph" w:styleId="aa">
    <w:name w:val="List Paragraph"/>
    <w:basedOn w:val="a"/>
    <w:uiPriority w:val="34"/>
    <w:qFormat/>
    <w:rsid w:val="00A05D08"/>
    <w:pPr>
      <w:ind w:left="708"/>
    </w:pPr>
  </w:style>
  <w:style w:type="paragraph" w:styleId="ab">
    <w:name w:val="header"/>
    <w:basedOn w:val="a"/>
    <w:link w:val="ac"/>
    <w:uiPriority w:val="99"/>
    <w:unhideWhenUsed/>
    <w:rsid w:val="00C97505"/>
    <w:pPr>
      <w:widowControl/>
      <w:tabs>
        <w:tab w:val="center" w:pos="4153"/>
        <w:tab w:val="right" w:pos="8306"/>
      </w:tabs>
      <w:suppressAutoHyphens/>
    </w:pPr>
    <w:rPr>
      <w:rFonts w:ascii="Times New Roman" w:hAnsi="Times New Roman" w:cs="Times New Roman"/>
      <w:color w:val="auto"/>
      <w:sz w:val="20"/>
      <w:szCs w:val="20"/>
      <w:lang w:eastAsia="ar-SA"/>
    </w:rPr>
  </w:style>
  <w:style w:type="character" w:customStyle="1" w:styleId="ac">
    <w:name w:val="Верхний колонтитул Знак"/>
    <w:basedOn w:val="a0"/>
    <w:link w:val="ab"/>
    <w:uiPriority w:val="99"/>
    <w:locked/>
    <w:rsid w:val="00C97505"/>
    <w:rPr>
      <w:rFonts w:ascii="Times New Roman" w:hAnsi="Times New Roman" w:cs="Times New Roman"/>
      <w:sz w:val="20"/>
      <w:szCs w:val="20"/>
      <w:lang w:val="x-none" w:eastAsia="ar-SA" w:bidi="ar-SA"/>
    </w:rPr>
  </w:style>
  <w:style w:type="paragraph" w:styleId="38">
    <w:name w:val="Body Text Indent 3"/>
    <w:basedOn w:val="a"/>
    <w:link w:val="39"/>
    <w:uiPriority w:val="99"/>
    <w:semiHidden/>
    <w:unhideWhenUsed/>
    <w:rsid w:val="00C97505"/>
    <w:pPr>
      <w:widowControl/>
      <w:spacing w:after="120"/>
      <w:ind w:left="283"/>
    </w:pPr>
    <w:rPr>
      <w:rFonts w:ascii="Times New Roman" w:hAnsi="Times New Roman" w:cs="Times New Roman"/>
      <w:color w:val="auto"/>
      <w:sz w:val="16"/>
      <w:szCs w:val="16"/>
    </w:rPr>
  </w:style>
  <w:style w:type="character" w:customStyle="1" w:styleId="39">
    <w:name w:val="Основной текст с отступом 3 Знак"/>
    <w:basedOn w:val="a0"/>
    <w:link w:val="38"/>
    <w:uiPriority w:val="99"/>
    <w:semiHidden/>
    <w:locked/>
    <w:rsid w:val="00C97505"/>
    <w:rPr>
      <w:rFonts w:ascii="Times New Roman" w:hAnsi="Times New Roman" w:cs="Times New Roman"/>
      <w:sz w:val="16"/>
      <w:szCs w:val="16"/>
    </w:rPr>
  </w:style>
  <w:style w:type="paragraph" w:styleId="ad">
    <w:name w:val="Body Text"/>
    <w:basedOn w:val="a"/>
    <w:link w:val="ae"/>
    <w:uiPriority w:val="99"/>
    <w:semiHidden/>
    <w:unhideWhenUsed/>
    <w:rsid w:val="00CC5B93"/>
    <w:pPr>
      <w:spacing w:after="120"/>
    </w:pPr>
  </w:style>
  <w:style w:type="character" w:customStyle="1" w:styleId="ae">
    <w:name w:val="Основной текст Знак"/>
    <w:basedOn w:val="a0"/>
    <w:link w:val="ad"/>
    <w:uiPriority w:val="99"/>
    <w:semiHidden/>
    <w:locked/>
    <w:rsid w:val="00CC5B93"/>
    <w:rPr>
      <w:rFonts w:cs="Times New Roman"/>
      <w:color w:val="000000"/>
    </w:rPr>
  </w:style>
  <w:style w:type="paragraph" w:customStyle="1" w:styleId="xmsonormal">
    <w:name w:val="xmsonormal"/>
    <w:basedOn w:val="a"/>
    <w:uiPriority w:val="99"/>
    <w:semiHidden/>
    <w:rsid w:val="00575EBF"/>
    <w:pPr>
      <w:widowControl/>
    </w:pPr>
    <w:rPr>
      <w:rFonts w:ascii="Times New Roman" w:hAnsi="Times New Roman" w:cs="Times New Roman"/>
      <w:color w:val="auto"/>
    </w:rPr>
  </w:style>
  <w:style w:type="paragraph" w:customStyle="1" w:styleId="CharCharCharChar">
    <w:name w:val="Char Char Char Char"/>
    <w:basedOn w:val="a"/>
    <w:next w:val="a"/>
    <w:semiHidden/>
    <w:rsid w:val="00FF3D7F"/>
    <w:pPr>
      <w:widowControl/>
      <w:spacing w:after="160" w:line="240" w:lineRule="exact"/>
    </w:pPr>
    <w:rPr>
      <w:rFonts w:ascii="Arial" w:hAnsi="Arial" w:cs="Arial"/>
      <w:color w:val="auto"/>
      <w:sz w:val="20"/>
      <w:szCs w:val="20"/>
      <w:lang w:val="en-US" w:eastAsia="en-US"/>
    </w:rPr>
  </w:style>
  <w:style w:type="paragraph" w:styleId="af">
    <w:name w:val="Body Text Indent"/>
    <w:basedOn w:val="a"/>
    <w:link w:val="af0"/>
    <w:uiPriority w:val="99"/>
    <w:semiHidden/>
    <w:unhideWhenUsed/>
    <w:rsid w:val="008303C8"/>
    <w:pPr>
      <w:widowControl/>
      <w:spacing w:after="120"/>
      <w:ind w:left="283"/>
    </w:pPr>
    <w:rPr>
      <w:rFonts w:ascii="Times New Roman" w:hAnsi="Times New Roman" w:cs="Times New Roman"/>
      <w:color w:val="auto"/>
    </w:rPr>
  </w:style>
  <w:style w:type="character" w:customStyle="1" w:styleId="af0">
    <w:name w:val="Основной текст с отступом Знак"/>
    <w:basedOn w:val="a0"/>
    <w:link w:val="af"/>
    <w:uiPriority w:val="99"/>
    <w:semiHidden/>
    <w:locked/>
    <w:rsid w:val="008303C8"/>
    <w:rPr>
      <w:rFonts w:ascii="Times New Roman" w:hAnsi="Times New Roman" w:cs="Times New Roman"/>
    </w:rPr>
  </w:style>
  <w:style w:type="paragraph" w:styleId="af1">
    <w:name w:val="Balloon Text"/>
    <w:basedOn w:val="a"/>
    <w:link w:val="af2"/>
    <w:uiPriority w:val="99"/>
    <w:semiHidden/>
    <w:unhideWhenUsed/>
    <w:rsid w:val="008303C8"/>
    <w:rPr>
      <w:sz w:val="16"/>
      <w:szCs w:val="16"/>
    </w:rPr>
  </w:style>
  <w:style w:type="character" w:customStyle="1" w:styleId="af2">
    <w:name w:val="Текст выноски Знак"/>
    <w:basedOn w:val="a0"/>
    <w:link w:val="af1"/>
    <w:uiPriority w:val="99"/>
    <w:semiHidden/>
    <w:locked/>
    <w:rsid w:val="008303C8"/>
    <w:rPr>
      <w:rFonts w:cs="Times New Roman"/>
      <w:color w:val="000000"/>
      <w:sz w:val="16"/>
      <w:szCs w:val="16"/>
    </w:rPr>
  </w:style>
  <w:style w:type="paragraph" w:customStyle="1" w:styleId="pcenter">
    <w:name w:val="pcenter"/>
    <w:basedOn w:val="a"/>
    <w:rsid w:val="00C97C12"/>
    <w:pPr>
      <w:widowControl/>
      <w:spacing w:before="100" w:beforeAutospacing="1" w:after="100" w:afterAutospacing="1"/>
    </w:pPr>
    <w:rPr>
      <w:rFonts w:ascii="Times New Roman" w:hAnsi="Times New Roman" w:cs="Times New Roman"/>
      <w:color w:val="auto"/>
    </w:rPr>
  </w:style>
  <w:style w:type="paragraph" w:customStyle="1" w:styleId="pboth">
    <w:name w:val="pboth"/>
    <w:basedOn w:val="a"/>
    <w:rsid w:val="00C97C12"/>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19968">
      <w:marLeft w:val="0"/>
      <w:marRight w:val="0"/>
      <w:marTop w:val="0"/>
      <w:marBottom w:val="0"/>
      <w:divBdr>
        <w:top w:val="none" w:sz="0" w:space="0" w:color="auto"/>
        <w:left w:val="none" w:sz="0" w:space="0" w:color="auto"/>
        <w:bottom w:val="none" w:sz="0" w:space="0" w:color="auto"/>
        <w:right w:val="none" w:sz="0" w:space="0" w:color="auto"/>
      </w:divBdr>
      <w:divsChild>
        <w:div w:id="823619970">
          <w:marLeft w:val="0"/>
          <w:marRight w:val="0"/>
          <w:marTop w:val="0"/>
          <w:marBottom w:val="225"/>
          <w:divBdr>
            <w:top w:val="none" w:sz="0" w:space="0" w:color="auto"/>
            <w:left w:val="none" w:sz="0" w:space="0" w:color="auto"/>
            <w:bottom w:val="none" w:sz="0" w:space="0" w:color="auto"/>
            <w:right w:val="none" w:sz="0" w:space="0" w:color="auto"/>
          </w:divBdr>
          <w:divsChild>
            <w:div w:id="823619969">
              <w:marLeft w:val="0"/>
              <w:marRight w:val="0"/>
              <w:marTop w:val="0"/>
              <w:marBottom w:val="0"/>
              <w:divBdr>
                <w:top w:val="none" w:sz="0" w:space="0" w:color="auto"/>
                <w:left w:val="none" w:sz="0" w:space="0" w:color="auto"/>
                <w:bottom w:val="none" w:sz="0" w:space="0" w:color="auto"/>
                <w:right w:val="none" w:sz="0" w:space="0" w:color="auto"/>
              </w:divBdr>
              <w:divsChild>
                <w:div w:id="823619971">
                  <w:marLeft w:val="0"/>
                  <w:marRight w:val="225"/>
                  <w:marTop w:val="0"/>
                  <w:marBottom w:val="75"/>
                  <w:divBdr>
                    <w:top w:val="none" w:sz="0" w:space="0" w:color="auto"/>
                    <w:left w:val="none" w:sz="0" w:space="0" w:color="auto"/>
                    <w:bottom w:val="none" w:sz="0" w:space="0" w:color="auto"/>
                    <w:right w:val="none" w:sz="0" w:space="0" w:color="auto"/>
                  </w:divBdr>
                </w:div>
                <w:div w:id="823619972">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823619976">
      <w:marLeft w:val="0"/>
      <w:marRight w:val="0"/>
      <w:marTop w:val="0"/>
      <w:marBottom w:val="0"/>
      <w:divBdr>
        <w:top w:val="none" w:sz="0" w:space="0" w:color="auto"/>
        <w:left w:val="none" w:sz="0" w:space="0" w:color="auto"/>
        <w:bottom w:val="none" w:sz="0" w:space="0" w:color="auto"/>
        <w:right w:val="none" w:sz="0" w:space="0" w:color="auto"/>
      </w:divBdr>
      <w:divsChild>
        <w:div w:id="823619973">
          <w:marLeft w:val="0"/>
          <w:marRight w:val="0"/>
          <w:marTop w:val="0"/>
          <w:marBottom w:val="0"/>
          <w:divBdr>
            <w:top w:val="none" w:sz="0" w:space="0" w:color="auto"/>
            <w:left w:val="none" w:sz="0" w:space="0" w:color="auto"/>
            <w:bottom w:val="none" w:sz="0" w:space="0" w:color="auto"/>
            <w:right w:val="none" w:sz="0" w:space="0" w:color="auto"/>
          </w:divBdr>
          <w:divsChild>
            <w:div w:id="823619984">
              <w:marLeft w:val="0"/>
              <w:marRight w:val="0"/>
              <w:marTop w:val="0"/>
              <w:marBottom w:val="0"/>
              <w:divBdr>
                <w:top w:val="none" w:sz="0" w:space="0" w:color="auto"/>
                <w:left w:val="none" w:sz="0" w:space="0" w:color="auto"/>
                <w:bottom w:val="none" w:sz="0" w:space="0" w:color="auto"/>
                <w:right w:val="none" w:sz="0" w:space="0" w:color="auto"/>
              </w:divBdr>
              <w:divsChild>
                <w:div w:id="823619985">
                  <w:marLeft w:val="0"/>
                  <w:marRight w:val="0"/>
                  <w:marTop w:val="0"/>
                  <w:marBottom w:val="0"/>
                  <w:divBdr>
                    <w:top w:val="none" w:sz="0" w:space="0" w:color="auto"/>
                    <w:left w:val="none" w:sz="0" w:space="0" w:color="auto"/>
                    <w:bottom w:val="none" w:sz="0" w:space="0" w:color="auto"/>
                    <w:right w:val="none" w:sz="0" w:space="0" w:color="auto"/>
                  </w:divBdr>
                  <w:divsChild>
                    <w:div w:id="823619988">
                      <w:marLeft w:val="0"/>
                      <w:marRight w:val="0"/>
                      <w:marTop w:val="0"/>
                      <w:marBottom w:val="0"/>
                      <w:divBdr>
                        <w:top w:val="none" w:sz="0" w:space="0" w:color="auto"/>
                        <w:left w:val="none" w:sz="0" w:space="0" w:color="auto"/>
                        <w:bottom w:val="none" w:sz="0" w:space="0" w:color="auto"/>
                        <w:right w:val="none" w:sz="0" w:space="0" w:color="auto"/>
                      </w:divBdr>
                      <w:divsChild>
                        <w:div w:id="823619982">
                          <w:marLeft w:val="0"/>
                          <w:marRight w:val="0"/>
                          <w:marTop w:val="0"/>
                          <w:marBottom w:val="0"/>
                          <w:divBdr>
                            <w:top w:val="none" w:sz="0" w:space="0" w:color="auto"/>
                            <w:left w:val="none" w:sz="0" w:space="0" w:color="auto"/>
                            <w:bottom w:val="none" w:sz="0" w:space="0" w:color="auto"/>
                            <w:right w:val="none" w:sz="0" w:space="0" w:color="auto"/>
                          </w:divBdr>
                          <w:divsChild>
                            <w:div w:id="823619983">
                              <w:marLeft w:val="0"/>
                              <w:marRight w:val="0"/>
                              <w:marTop w:val="0"/>
                              <w:marBottom w:val="0"/>
                              <w:divBdr>
                                <w:top w:val="none" w:sz="0" w:space="0" w:color="auto"/>
                                <w:left w:val="none" w:sz="0" w:space="0" w:color="auto"/>
                                <w:bottom w:val="none" w:sz="0" w:space="0" w:color="auto"/>
                                <w:right w:val="none" w:sz="0" w:space="0" w:color="auto"/>
                              </w:divBdr>
                              <w:divsChild>
                                <w:div w:id="823619987">
                                  <w:marLeft w:val="0"/>
                                  <w:marRight w:val="0"/>
                                  <w:marTop w:val="0"/>
                                  <w:marBottom w:val="0"/>
                                  <w:divBdr>
                                    <w:top w:val="none" w:sz="0" w:space="0" w:color="auto"/>
                                    <w:left w:val="none" w:sz="0" w:space="0" w:color="auto"/>
                                    <w:bottom w:val="none" w:sz="0" w:space="0" w:color="auto"/>
                                    <w:right w:val="none" w:sz="0" w:space="0" w:color="auto"/>
                                  </w:divBdr>
                                  <w:divsChild>
                                    <w:div w:id="823619974">
                                      <w:marLeft w:val="0"/>
                                      <w:marRight w:val="0"/>
                                      <w:marTop w:val="0"/>
                                      <w:marBottom w:val="0"/>
                                      <w:divBdr>
                                        <w:top w:val="none" w:sz="0" w:space="0" w:color="auto"/>
                                        <w:left w:val="none" w:sz="0" w:space="0" w:color="auto"/>
                                        <w:bottom w:val="none" w:sz="0" w:space="0" w:color="auto"/>
                                        <w:right w:val="none" w:sz="0" w:space="0" w:color="auto"/>
                                      </w:divBdr>
                                      <w:divsChild>
                                        <w:div w:id="823619986">
                                          <w:marLeft w:val="0"/>
                                          <w:marRight w:val="0"/>
                                          <w:marTop w:val="0"/>
                                          <w:marBottom w:val="0"/>
                                          <w:divBdr>
                                            <w:top w:val="none" w:sz="0" w:space="0" w:color="auto"/>
                                            <w:left w:val="none" w:sz="0" w:space="0" w:color="auto"/>
                                            <w:bottom w:val="none" w:sz="0" w:space="0" w:color="auto"/>
                                            <w:right w:val="none" w:sz="0" w:space="0" w:color="auto"/>
                                          </w:divBdr>
                                          <w:divsChild>
                                            <w:div w:id="823619977">
                                              <w:marLeft w:val="0"/>
                                              <w:marRight w:val="0"/>
                                              <w:marTop w:val="0"/>
                                              <w:marBottom w:val="0"/>
                                              <w:divBdr>
                                                <w:top w:val="none" w:sz="0" w:space="0" w:color="auto"/>
                                                <w:left w:val="none" w:sz="0" w:space="0" w:color="auto"/>
                                                <w:bottom w:val="none" w:sz="0" w:space="0" w:color="auto"/>
                                                <w:right w:val="none" w:sz="0" w:space="0" w:color="auto"/>
                                              </w:divBdr>
                                              <w:divsChild>
                                                <w:div w:id="823619981">
                                                  <w:marLeft w:val="0"/>
                                                  <w:marRight w:val="0"/>
                                                  <w:marTop w:val="0"/>
                                                  <w:marBottom w:val="0"/>
                                                  <w:divBdr>
                                                    <w:top w:val="none" w:sz="0" w:space="0" w:color="auto"/>
                                                    <w:left w:val="none" w:sz="0" w:space="0" w:color="auto"/>
                                                    <w:bottom w:val="none" w:sz="0" w:space="0" w:color="auto"/>
                                                    <w:right w:val="none" w:sz="0" w:space="0" w:color="auto"/>
                                                  </w:divBdr>
                                                  <w:divsChild>
                                                    <w:div w:id="823619979">
                                                      <w:marLeft w:val="0"/>
                                                      <w:marRight w:val="0"/>
                                                      <w:marTop w:val="0"/>
                                                      <w:marBottom w:val="0"/>
                                                      <w:divBdr>
                                                        <w:top w:val="none" w:sz="0" w:space="0" w:color="auto"/>
                                                        <w:left w:val="none" w:sz="0" w:space="0" w:color="auto"/>
                                                        <w:bottom w:val="none" w:sz="0" w:space="0" w:color="auto"/>
                                                        <w:right w:val="none" w:sz="0" w:space="0" w:color="auto"/>
                                                      </w:divBdr>
                                                      <w:divsChild>
                                                        <w:div w:id="823619989">
                                                          <w:marLeft w:val="0"/>
                                                          <w:marRight w:val="0"/>
                                                          <w:marTop w:val="0"/>
                                                          <w:marBottom w:val="0"/>
                                                          <w:divBdr>
                                                            <w:top w:val="none" w:sz="0" w:space="0" w:color="auto"/>
                                                            <w:left w:val="none" w:sz="0" w:space="0" w:color="auto"/>
                                                            <w:bottom w:val="none" w:sz="0" w:space="0" w:color="auto"/>
                                                            <w:right w:val="none" w:sz="0" w:space="0" w:color="auto"/>
                                                          </w:divBdr>
                                                          <w:divsChild>
                                                            <w:div w:id="823619975">
                                                              <w:marLeft w:val="0"/>
                                                              <w:marRight w:val="0"/>
                                                              <w:marTop w:val="0"/>
                                                              <w:marBottom w:val="0"/>
                                                              <w:divBdr>
                                                                <w:top w:val="none" w:sz="0" w:space="0" w:color="auto"/>
                                                                <w:left w:val="none" w:sz="0" w:space="0" w:color="auto"/>
                                                                <w:bottom w:val="none" w:sz="0" w:space="0" w:color="auto"/>
                                                                <w:right w:val="none" w:sz="0" w:space="0" w:color="auto"/>
                                                              </w:divBdr>
                                                              <w:divsChild>
                                                                <w:div w:id="823619978">
                                                                  <w:marLeft w:val="0"/>
                                                                  <w:marRight w:val="0"/>
                                                                  <w:marTop w:val="0"/>
                                                                  <w:marBottom w:val="0"/>
                                                                  <w:divBdr>
                                                                    <w:top w:val="none" w:sz="0" w:space="0" w:color="auto"/>
                                                                    <w:left w:val="none" w:sz="0" w:space="0" w:color="auto"/>
                                                                    <w:bottom w:val="none" w:sz="0" w:space="0" w:color="auto"/>
                                                                    <w:right w:val="none" w:sz="0" w:space="0" w:color="auto"/>
                                                                  </w:divBdr>
                                                                  <w:divsChild>
                                                                    <w:div w:id="8236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619992">
      <w:marLeft w:val="0"/>
      <w:marRight w:val="0"/>
      <w:marTop w:val="0"/>
      <w:marBottom w:val="0"/>
      <w:divBdr>
        <w:top w:val="none" w:sz="0" w:space="0" w:color="auto"/>
        <w:left w:val="none" w:sz="0" w:space="0" w:color="auto"/>
        <w:bottom w:val="none" w:sz="0" w:space="0" w:color="auto"/>
        <w:right w:val="none" w:sz="0" w:space="0" w:color="auto"/>
      </w:divBdr>
    </w:div>
    <w:div w:id="823620007">
      <w:marLeft w:val="0"/>
      <w:marRight w:val="0"/>
      <w:marTop w:val="0"/>
      <w:marBottom w:val="0"/>
      <w:divBdr>
        <w:top w:val="none" w:sz="0" w:space="0" w:color="auto"/>
        <w:left w:val="none" w:sz="0" w:space="0" w:color="auto"/>
        <w:bottom w:val="none" w:sz="0" w:space="0" w:color="auto"/>
        <w:right w:val="none" w:sz="0" w:space="0" w:color="auto"/>
      </w:divBdr>
    </w:div>
    <w:div w:id="823620008">
      <w:marLeft w:val="0"/>
      <w:marRight w:val="0"/>
      <w:marTop w:val="0"/>
      <w:marBottom w:val="0"/>
      <w:divBdr>
        <w:top w:val="none" w:sz="0" w:space="0" w:color="auto"/>
        <w:left w:val="none" w:sz="0" w:space="0" w:color="auto"/>
        <w:bottom w:val="none" w:sz="0" w:space="0" w:color="auto"/>
        <w:right w:val="none" w:sz="0" w:space="0" w:color="auto"/>
      </w:divBdr>
    </w:div>
    <w:div w:id="823620009">
      <w:marLeft w:val="0"/>
      <w:marRight w:val="0"/>
      <w:marTop w:val="0"/>
      <w:marBottom w:val="0"/>
      <w:divBdr>
        <w:top w:val="none" w:sz="0" w:space="0" w:color="auto"/>
        <w:left w:val="none" w:sz="0" w:space="0" w:color="auto"/>
        <w:bottom w:val="none" w:sz="0" w:space="0" w:color="auto"/>
        <w:right w:val="none" w:sz="0" w:space="0" w:color="auto"/>
      </w:divBdr>
    </w:div>
    <w:div w:id="823620010">
      <w:marLeft w:val="0"/>
      <w:marRight w:val="0"/>
      <w:marTop w:val="0"/>
      <w:marBottom w:val="0"/>
      <w:divBdr>
        <w:top w:val="none" w:sz="0" w:space="0" w:color="auto"/>
        <w:left w:val="none" w:sz="0" w:space="0" w:color="auto"/>
        <w:bottom w:val="none" w:sz="0" w:space="0" w:color="auto"/>
        <w:right w:val="none" w:sz="0" w:space="0" w:color="auto"/>
      </w:divBdr>
    </w:div>
    <w:div w:id="823620011">
      <w:marLeft w:val="0"/>
      <w:marRight w:val="0"/>
      <w:marTop w:val="0"/>
      <w:marBottom w:val="0"/>
      <w:divBdr>
        <w:top w:val="none" w:sz="0" w:space="0" w:color="auto"/>
        <w:left w:val="none" w:sz="0" w:space="0" w:color="auto"/>
        <w:bottom w:val="none" w:sz="0" w:space="0" w:color="auto"/>
        <w:right w:val="none" w:sz="0" w:space="0" w:color="auto"/>
      </w:divBdr>
    </w:div>
    <w:div w:id="823620012">
      <w:marLeft w:val="0"/>
      <w:marRight w:val="0"/>
      <w:marTop w:val="0"/>
      <w:marBottom w:val="0"/>
      <w:divBdr>
        <w:top w:val="none" w:sz="0" w:space="0" w:color="auto"/>
        <w:left w:val="none" w:sz="0" w:space="0" w:color="auto"/>
        <w:bottom w:val="none" w:sz="0" w:space="0" w:color="auto"/>
        <w:right w:val="none" w:sz="0" w:space="0" w:color="auto"/>
      </w:divBdr>
    </w:div>
    <w:div w:id="823620013">
      <w:marLeft w:val="0"/>
      <w:marRight w:val="0"/>
      <w:marTop w:val="0"/>
      <w:marBottom w:val="0"/>
      <w:divBdr>
        <w:top w:val="none" w:sz="0" w:space="0" w:color="auto"/>
        <w:left w:val="none" w:sz="0" w:space="0" w:color="auto"/>
        <w:bottom w:val="none" w:sz="0" w:space="0" w:color="auto"/>
        <w:right w:val="none" w:sz="0" w:space="0" w:color="auto"/>
      </w:divBdr>
    </w:div>
    <w:div w:id="823620014">
      <w:marLeft w:val="0"/>
      <w:marRight w:val="0"/>
      <w:marTop w:val="0"/>
      <w:marBottom w:val="0"/>
      <w:divBdr>
        <w:top w:val="none" w:sz="0" w:space="0" w:color="auto"/>
        <w:left w:val="none" w:sz="0" w:space="0" w:color="auto"/>
        <w:bottom w:val="none" w:sz="0" w:space="0" w:color="auto"/>
        <w:right w:val="none" w:sz="0" w:space="0" w:color="auto"/>
      </w:divBdr>
    </w:div>
    <w:div w:id="823620015">
      <w:marLeft w:val="0"/>
      <w:marRight w:val="0"/>
      <w:marTop w:val="0"/>
      <w:marBottom w:val="0"/>
      <w:divBdr>
        <w:top w:val="none" w:sz="0" w:space="0" w:color="auto"/>
        <w:left w:val="none" w:sz="0" w:space="0" w:color="auto"/>
        <w:bottom w:val="none" w:sz="0" w:space="0" w:color="auto"/>
        <w:right w:val="none" w:sz="0" w:space="0" w:color="auto"/>
      </w:divBdr>
    </w:div>
    <w:div w:id="823620016">
      <w:marLeft w:val="0"/>
      <w:marRight w:val="0"/>
      <w:marTop w:val="0"/>
      <w:marBottom w:val="0"/>
      <w:divBdr>
        <w:top w:val="none" w:sz="0" w:space="0" w:color="auto"/>
        <w:left w:val="none" w:sz="0" w:space="0" w:color="auto"/>
        <w:bottom w:val="none" w:sz="0" w:space="0" w:color="auto"/>
        <w:right w:val="none" w:sz="0" w:space="0" w:color="auto"/>
      </w:divBdr>
    </w:div>
    <w:div w:id="823620017">
      <w:marLeft w:val="0"/>
      <w:marRight w:val="0"/>
      <w:marTop w:val="0"/>
      <w:marBottom w:val="0"/>
      <w:divBdr>
        <w:top w:val="none" w:sz="0" w:space="0" w:color="auto"/>
        <w:left w:val="none" w:sz="0" w:space="0" w:color="auto"/>
        <w:bottom w:val="none" w:sz="0" w:space="0" w:color="auto"/>
        <w:right w:val="none" w:sz="0" w:space="0" w:color="auto"/>
      </w:divBdr>
    </w:div>
    <w:div w:id="823620018">
      <w:marLeft w:val="0"/>
      <w:marRight w:val="0"/>
      <w:marTop w:val="0"/>
      <w:marBottom w:val="0"/>
      <w:divBdr>
        <w:top w:val="none" w:sz="0" w:space="0" w:color="auto"/>
        <w:left w:val="none" w:sz="0" w:space="0" w:color="auto"/>
        <w:bottom w:val="none" w:sz="0" w:space="0" w:color="auto"/>
        <w:right w:val="none" w:sz="0" w:space="0" w:color="auto"/>
      </w:divBdr>
    </w:div>
    <w:div w:id="823620019">
      <w:marLeft w:val="0"/>
      <w:marRight w:val="0"/>
      <w:marTop w:val="0"/>
      <w:marBottom w:val="0"/>
      <w:divBdr>
        <w:top w:val="none" w:sz="0" w:space="0" w:color="auto"/>
        <w:left w:val="none" w:sz="0" w:space="0" w:color="auto"/>
        <w:bottom w:val="none" w:sz="0" w:space="0" w:color="auto"/>
        <w:right w:val="none" w:sz="0" w:space="0" w:color="auto"/>
      </w:divBdr>
    </w:div>
    <w:div w:id="823620021">
      <w:marLeft w:val="0"/>
      <w:marRight w:val="0"/>
      <w:marTop w:val="0"/>
      <w:marBottom w:val="0"/>
      <w:divBdr>
        <w:top w:val="none" w:sz="0" w:space="0" w:color="auto"/>
        <w:left w:val="none" w:sz="0" w:space="0" w:color="auto"/>
        <w:bottom w:val="none" w:sz="0" w:space="0" w:color="auto"/>
        <w:right w:val="none" w:sz="0" w:space="0" w:color="auto"/>
      </w:divBdr>
      <w:divsChild>
        <w:div w:id="823620020">
          <w:marLeft w:val="0"/>
          <w:marRight w:val="0"/>
          <w:marTop w:val="0"/>
          <w:marBottom w:val="0"/>
          <w:divBdr>
            <w:top w:val="none" w:sz="0" w:space="0" w:color="auto"/>
            <w:left w:val="none" w:sz="0" w:space="0" w:color="auto"/>
            <w:bottom w:val="none" w:sz="0" w:space="0" w:color="auto"/>
            <w:right w:val="none" w:sz="0" w:space="0" w:color="auto"/>
          </w:divBdr>
        </w:div>
      </w:divsChild>
    </w:div>
    <w:div w:id="823620022">
      <w:marLeft w:val="0"/>
      <w:marRight w:val="0"/>
      <w:marTop w:val="0"/>
      <w:marBottom w:val="0"/>
      <w:divBdr>
        <w:top w:val="none" w:sz="0" w:space="0" w:color="auto"/>
        <w:left w:val="none" w:sz="0" w:space="0" w:color="auto"/>
        <w:bottom w:val="none" w:sz="0" w:space="0" w:color="auto"/>
        <w:right w:val="none" w:sz="0" w:space="0" w:color="auto"/>
      </w:divBdr>
    </w:div>
    <w:div w:id="823620023">
      <w:marLeft w:val="0"/>
      <w:marRight w:val="0"/>
      <w:marTop w:val="0"/>
      <w:marBottom w:val="0"/>
      <w:divBdr>
        <w:top w:val="none" w:sz="0" w:space="0" w:color="auto"/>
        <w:left w:val="none" w:sz="0" w:space="0" w:color="auto"/>
        <w:bottom w:val="none" w:sz="0" w:space="0" w:color="auto"/>
        <w:right w:val="none" w:sz="0" w:space="0" w:color="auto"/>
      </w:divBdr>
    </w:div>
    <w:div w:id="823620024">
      <w:marLeft w:val="0"/>
      <w:marRight w:val="0"/>
      <w:marTop w:val="0"/>
      <w:marBottom w:val="0"/>
      <w:divBdr>
        <w:top w:val="none" w:sz="0" w:space="0" w:color="auto"/>
        <w:left w:val="none" w:sz="0" w:space="0" w:color="auto"/>
        <w:bottom w:val="none" w:sz="0" w:space="0" w:color="auto"/>
        <w:right w:val="none" w:sz="0" w:space="0" w:color="auto"/>
      </w:divBdr>
    </w:div>
    <w:div w:id="823620031">
      <w:marLeft w:val="0"/>
      <w:marRight w:val="0"/>
      <w:marTop w:val="0"/>
      <w:marBottom w:val="0"/>
      <w:divBdr>
        <w:top w:val="none" w:sz="0" w:space="0" w:color="auto"/>
        <w:left w:val="none" w:sz="0" w:space="0" w:color="auto"/>
        <w:bottom w:val="none" w:sz="0" w:space="0" w:color="auto"/>
        <w:right w:val="none" w:sz="0" w:space="0" w:color="auto"/>
      </w:divBdr>
      <w:divsChild>
        <w:div w:id="823620000">
          <w:marLeft w:val="0"/>
          <w:marRight w:val="0"/>
          <w:marTop w:val="0"/>
          <w:marBottom w:val="0"/>
          <w:divBdr>
            <w:top w:val="single" w:sz="2" w:space="0" w:color="99BBE8"/>
            <w:left w:val="single" w:sz="2" w:space="0" w:color="99BBE8"/>
            <w:bottom w:val="single" w:sz="2" w:space="0" w:color="99BBE8"/>
            <w:right w:val="single" w:sz="2" w:space="0" w:color="99BBE8"/>
          </w:divBdr>
          <w:divsChild>
            <w:div w:id="823620037">
              <w:marLeft w:val="0"/>
              <w:marRight w:val="0"/>
              <w:marTop w:val="0"/>
              <w:marBottom w:val="0"/>
              <w:divBdr>
                <w:top w:val="none" w:sz="0" w:space="0" w:color="auto"/>
                <w:left w:val="none" w:sz="0" w:space="0" w:color="auto"/>
                <w:bottom w:val="none" w:sz="0" w:space="0" w:color="auto"/>
                <w:right w:val="none" w:sz="0" w:space="0" w:color="auto"/>
              </w:divBdr>
              <w:divsChild>
                <w:div w:id="823620002">
                  <w:marLeft w:val="0"/>
                  <w:marRight w:val="0"/>
                  <w:marTop w:val="0"/>
                  <w:marBottom w:val="0"/>
                  <w:divBdr>
                    <w:top w:val="none" w:sz="0" w:space="0" w:color="auto"/>
                    <w:left w:val="none" w:sz="0" w:space="0" w:color="auto"/>
                    <w:bottom w:val="none" w:sz="0" w:space="0" w:color="auto"/>
                    <w:right w:val="none" w:sz="0" w:space="0" w:color="auto"/>
                  </w:divBdr>
                  <w:divsChild>
                    <w:div w:id="823620036">
                      <w:marLeft w:val="0"/>
                      <w:marRight w:val="0"/>
                      <w:marTop w:val="0"/>
                      <w:marBottom w:val="0"/>
                      <w:divBdr>
                        <w:top w:val="none" w:sz="0" w:space="0" w:color="auto"/>
                        <w:left w:val="none" w:sz="0" w:space="0" w:color="auto"/>
                        <w:bottom w:val="none" w:sz="0" w:space="0" w:color="auto"/>
                        <w:right w:val="none" w:sz="0" w:space="0" w:color="auto"/>
                      </w:divBdr>
                      <w:divsChild>
                        <w:div w:id="823620041">
                          <w:marLeft w:val="0"/>
                          <w:marRight w:val="0"/>
                          <w:marTop w:val="0"/>
                          <w:marBottom w:val="0"/>
                          <w:divBdr>
                            <w:top w:val="none" w:sz="0" w:space="0" w:color="auto"/>
                            <w:left w:val="none" w:sz="0" w:space="0" w:color="auto"/>
                            <w:bottom w:val="none" w:sz="0" w:space="0" w:color="auto"/>
                            <w:right w:val="none" w:sz="0" w:space="0" w:color="auto"/>
                          </w:divBdr>
                          <w:divsChild>
                            <w:div w:id="823619994">
                              <w:marLeft w:val="0"/>
                              <w:marRight w:val="0"/>
                              <w:marTop w:val="0"/>
                              <w:marBottom w:val="75"/>
                              <w:divBdr>
                                <w:top w:val="single" w:sz="2" w:space="0" w:color="99BBE8"/>
                                <w:left w:val="single" w:sz="2" w:space="0" w:color="99BBE8"/>
                                <w:bottom w:val="single" w:sz="2" w:space="0" w:color="99BBE8"/>
                                <w:right w:val="single" w:sz="2" w:space="0" w:color="99BBE8"/>
                              </w:divBdr>
                              <w:divsChild>
                                <w:div w:id="823620040">
                                  <w:marLeft w:val="0"/>
                                  <w:marRight w:val="0"/>
                                  <w:marTop w:val="0"/>
                                  <w:marBottom w:val="0"/>
                                  <w:divBdr>
                                    <w:top w:val="none" w:sz="0" w:space="0" w:color="auto"/>
                                    <w:left w:val="none" w:sz="0" w:space="0" w:color="auto"/>
                                    <w:bottom w:val="none" w:sz="0" w:space="0" w:color="auto"/>
                                    <w:right w:val="none" w:sz="0" w:space="0" w:color="auto"/>
                                  </w:divBdr>
                                  <w:divsChild>
                                    <w:div w:id="8236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999">
                              <w:marLeft w:val="0"/>
                              <w:marRight w:val="0"/>
                              <w:marTop w:val="0"/>
                              <w:marBottom w:val="75"/>
                              <w:divBdr>
                                <w:top w:val="single" w:sz="2" w:space="0" w:color="99BBE8"/>
                                <w:left w:val="single" w:sz="2" w:space="0" w:color="99BBE8"/>
                                <w:bottom w:val="single" w:sz="2" w:space="0" w:color="99BBE8"/>
                                <w:right w:val="single" w:sz="2" w:space="0" w:color="99BBE8"/>
                              </w:divBdr>
                              <w:divsChild>
                                <w:div w:id="823620038">
                                  <w:marLeft w:val="0"/>
                                  <w:marRight w:val="0"/>
                                  <w:marTop w:val="0"/>
                                  <w:marBottom w:val="0"/>
                                  <w:divBdr>
                                    <w:top w:val="none" w:sz="0" w:space="0" w:color="auto"/>
                                    <w:left w:val="none" w:sz="0" w:space="0" w:color="auto"/>
                                    <w:bottom w:val="none" w:sz="0" w:space="0" w:color="auto"/>
                                    <w:right w:val="none" w:sz="0" w:space="0" w:color="auto"/>
                                  </w:divBdr>
                                  <w:divsChild>
                                    <w:div w:id="8236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026">
                              <w:marLeft w:val="0"/>
                              <w:marRight w:val="0"/>
                              <w:marTop w:val="0"/>
                              <w:marBottom w:val="75"/>
                              <w:divBdr>
                                <w:top w:val="single" w:sz="2" w:space="0" w:color="99BBE8"/>
                                <w:left w:val="single" w:sz="2" w:space="0" w:color="99BBE8"/>
                                <w:bottom w:val="single" w:sz="2" w:space="0" w:color="99BBE8"/>
                                <w:right w:val="single" w:sz="2" w:space="0" w:color="99BBE8"/>
                              </w:divBdr>
                              <w:divsChild>
                                <w:div w:id="823619998">
                                  <w:marLeft w:val="0"/>
                                  <w:marRight w:val="0"/>
                                  <w:marTop w:val="0"/>
                                  <w:marBottom w:val="0"/>
                                  <w:divBdr>
                                    <w:top w:val="none" w:sz="0" w:space="0" w:color="auto"/>
                                    <w:left w:val="none" w:sz="0" w:space="0" w:color="auto"/>
                                    <w:bottom w:val="none" w:sz="0" w:space="0" w:color="auto"/>
                                    <w:right w:val="none" w:sz="0" w:space="0" w:color="auto"/>
                                  </w:divBdr>
                                  <w:divsChild>
                                    <w:div w:id="8236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035">
                              <w:marLeft w:val="0"/>
                              <w:marRight w:val="0"/>
                              <w:marTop w:val="0"/>
                              <w:marBottom w:val="75"/>
                              <w:divBdr>
                                <w:top w:val="single" w:sz="2" w:space="0" w:color="99BBE8"/>
                                <w:left w:val="single" w:sz="2" w:space="0" w:color="99BBE8"/>
                                <w:bottom w:val="single" w:sz="2" w:space="0" w:color="99BBE8"/>
                                <w:right w:val="single" w:sz="2" w:space="0" w:color="99BBE8"/>
                              </w:divBdr>
                              <w:divsChild>
                                <w:div w:id="823620028">
                                  <w:marLeft w:val="0"/>
                                  <w:marRight w:val="0"/>
                                  <w:marTop w:val="0"/>
                                  <w:marBottom w:val="0"/>
                                  <w:divBdr>
                                    <w:top w:val="none" w:sz="0" w:space="0" w:color="auto"/>
                                    <w:left w:val="none" w:sz="0" w:space="0" w:color="auto"/>
                                    <w:bottom w:val="none" w:sz="0" w:space="0" w:color="auto"/>
                                    <w:right w:val="none" w:sz="0" w:space="0" w:color="auto"/>
                                  </w:divBdr>
                                  <w:divsChild>
                                    <w:div w:id="8236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620034">
          <w:marLeft w:val="0"/>
          <w:marRight w:val="0"/>
          <w:marTop w:val="0"/>
          <w:marBottom w:val="0"/>
          <w:divBdr>
            <w:top w:val="none" w:sz="0" w:space="0" w:color="auto"/>
            <w:left w:val="none" w:sz="0" w:space="0" w:color="auto"/>
            <w:bottom w:val="none" w:sz="0" w:space="0" w:color="auto"/>
            <w:right w:val="none" w:sz="0" w:space="0" w:color="auto"/>
          </w:divBdr>
          <w:divsChild>
            <w:div w:id="823620006">
              <w:marLeft w:val="0"/>
              <w:marRight w:val="0"/>
              <w:marTop w:val="0"/>
              <w:marBottom w:val="0"/>
              <w:divBdr>
                <w:top w:val="none" w:sz="0" w:space="0" w:color="auto"/>
                <w:left w:val="none" w:sz="0" w:space="0" w:color="auto"/>
                <w:bottom w:val="none" w:sz="0" w:space="0" w:color="auto"/>
                <w:right w:val="none" w:sz="0" w:space="0" w:color="auto"/>
              </w:divBdr>
              <w:divsChild>
                <w:div w:id="823619997">
                  <w:marLeft w:val="0"/>
                  <w:marRight w:val="0"/>
                  <w:marTop w:val="0"/>
                  <w:marBottom w:val="75"/>
                  <w:divBdr>
                    <w:top w:val="single" w:sz="2" w:space="0" w:color="99BBE8"/>
                    <w:left w:val="single" w:sz="2" w:space="0" w:color="99BBE8"/>
                    <w:bottom w:val="single" w:sz="2" w:space="0" w:color="99BBE8"/>
                    <w:right w:val="single" w:sz="2" w:space="0" w:color="99BBE8"/>
                  </w:divBdr>
                  <w:divsChild>
                    <w:div w:id="823620004">
                      <w:marLeft w:val="0"/>
                      <w:marRight w:val="0"/>
                      <w:marTop w:val="0"/>
                      <w:marBottom w:val="0"/>
                      <w:divBdr>
                        <w:top w:val="none" w:sz="0" w:space="0" w:color="auto"/>
                        <w:left w:val="none" w:sz="0" w:space="0" w:color="auto"/>
                        <w:bottom w:val="none" w:sz="0" w:space="0" w:color="auto"/>
                        <w:right w:val="none" w:sz="0" w:space="0" w:color="auto"/>
                      </w:divBdr>
                      <w:divsChild>
                        <w:div w:id="823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027">
                  <w:marLeft w:val="0"/>
                  <w:marRight w:val="0"/>
                  <w:marTop w:val="0"/>
                  <w:marBottom w:val="75"/>
                  <w:divBdr>
                    <w:top w:val="single" w:sz="2" w:space="0" w:color="99BBE8"/>
                    <w:left w:val="single" w:sz="2" w:space="0" w:color="99BBE8"/>
                    <w:bottom w:val="single" w:sz="2" w:space="0" w:color="99BBE8"/>
                    <w:right w:val="single" w:sz="2" w:space="0" w:color="99BBE8"/>
                  </w:divBdr>
                  <w:divsChild>
                    <w:div w:id="823620029">
                      <w:marLeft w:val="0"/>
                      <w:marRight w:val="0"/>
                      <w:marTop w:val="0"/>
                      <w:marBottom w:val="0"/>
                      <w:divBdr>
                        <w:top w:val="none" w:sz="0" w:space="0" w:color="auto"/>
                        <w:left w:val="none" w:sz="0" w:space="0" w:color="auto"/>
                        <w:bottom w:val="none" w:sz="0" w:space="0" w:color="auto"/>
                        <w:right w:val="none" w:sz="0" w:space="0" w:color="auto"/>
                      </w:divBdr>
                      <w:divsChild>
                        <w:div w:id="823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039">
                  <w:marLeft w:val="0"/>
                  <w:marRight w:val="0"/>
                  <w:marTop w:val="0"/>
                  <w:marBottom w:val="75"/>
                  <w:divBdr>
                    <w:top w:val="single" w:sz="2" w:space="0" w:color="99BBE8"/>
                    <w:left w:val="single" w:sz="2" w:space="0" w:color="99BBE8"/>
                    <w:bottom w:val="single" w:sz="2" w:space="0" w:color="99BBE8"/>
                    <w:right w:val="single" w:sz="2" w:space="0" w:color="99BBE8"/>
                  </w:divBdr>
                  <w:divsChild>
                    <w:div w:id="823620005">
                      <w:marLeft w:val="0"/>
                      <w:marRight w:val="0"/>
                      <w:marTop w:val="0"/>
                      <w:marBottom w:val="0"/>
                      <w:divBdr>
                        <w:top w:val="none" w:sz="0" w:space="0" w:color="auto"/>
                        <w:left w:val="none" w:sz="0" w:space="0" w:color="auto"/>
                        <w:bottom w:val="none" w:sz="0" w:space="0" w:color="auto"/>
                        <w:right w:val="none" w:sz="0" w:space="0" w:color="auto"/>
                      </w:divBdr>
                      <w:divsChild>
                        <w:div w:id="823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042">
                  <w:marLeft w:val="0"/>
                  <w:marRight w:val="0"/>
                  <w:marTop w:val="0"/>
                  <w:marBottom w:val="75"/>
                  <w:divBdr>
                    <w:top w:val="single" w:sz="2" w:space="0" w:color="99BBE8"/>
                    <w:left w:val="single" w:sz="2" w:space="0" w:color="99BBE8"/>
                    <w:bottom w:val="single" w:sz="2" w:space="0" w:color="99BBE8"/>
                    <w:right w:val="single" w:sz="2" w:space="0" w:color="99BBE8"/>
                  </w:divBdr>
                  <w:divsChild>
                    <w:div w:id="823620032">
                      <w:marLeft w:val="0"/>
                      <w:marRight w:val="0"/>
                      <w:marTop w:val="0"/>
                      <w:marBottom w:val="0"/>
                      <w:divBdr>
                        <w:top w:val="none" w:sz="0" w:space="0" w:color="auto"/>
                        <w:left w:val="none" w:sz="0" w:space="0" w:color="auto"/>
                        <w:bottom w:val="none" w:sz="0" w:space="0" w:color="auto"/>
                        <w:right w:val="none" w:sz="0" w:space="0" w:color="auto"/>
                      </w:divBdr>
                      <w:divsChild>
                        <w:div w:id="8236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620043">
      <w:marLeft w:val="0"/>
      <w:marRight w:val="0"/>
      <w:marTop w:val="0"/>
      <w:marBottom w:val="0"/>
      <w:divBdr>
        <w:top w:val="none" w:sz="0" w:space="0" w:color="auto"/>
        <w:left w:val="none" w:sz="0" w:space="0" w:color="auto"/>
        <w:bottom w:val="none" w:sz="0" w:space="0" w:color="auto"/>
        <w:right w:val="none" w:sz="0" w:space="0" w:color="auto"/>
      </w:divBdr>
    </w:div>
    <w:div w:id="823620044">
      <w:marLeft w:val="0"/>
      <w:marRight w:val="0"/>
      <w:marTop w:val="0"/>
      <w:marBottom w:val="0"/>
      <w:divBdr>
        <w:top w:val="none" w:sz="0" w:space="0" w:color="auto"/>
        <w:left w:val="none" w:sz="0" w:space="0" w:color="auto"/>
        <w:bottom w:val="none" w:sz="0" w:space="0" w:color="auto"/>
        <w:right w:val="none" w:sz="0" w:space="0" w:color="auto"/>
      </w:divBdr>
    </w:div>
    <w:div w:id="823620045">
      <w:marLeft w:val="0"/>
      <w:marRight w:val="0"/>
      <w:marTop w:val="0"/>
      <w:marBottom w:val="0"/>
      <w:divBdr>
        <w:top w:val="none" w:sz="0" w:space="0" w:color="auto"/>
        <w:left w:val="none" w:sz="0" w:space="0" w:color="auto"/>
        <w:bottom w:val="none" w:sz="0" w:space="0" w:color="auto"/>
        <w:right w:val="none" w:sz="0" w:space="0" w:color="auto"/>
      </w:divBdr>
    </w:div>
    <w:div w:id="823620046">
      <w:marLeft w:val="0"/>
      <w:marRight w:val="0"/>
      <w:marTop w:val="0"/>
      <w:marBottom w:val="0"/>
      <w:divBdr>
        <w:top w:val="none" w:sz="0" w:space="0" w:color="auto"/>
        <w:left w:val="none" w:sz="0" w:space="0" w:color="auto"/>
        <w:bottom w:val="none" w:sz="0" w:space="0" w:color="auto"/>
        <w:right w:val="none" w:sz="0" w:space="0" w:color="auto"/>
      </w:divBdr>
    </w:div>
    <w:div w:id="823620047">
      <w:marLeft w:val="0"/>
      <w:marRight w:val="0"/>
      <w:marTop w:val="0"/>
      <w:marBottom w:val="0"/>
      <w:divBdr>
        <w:top w:val="none" w:sz="0" w:space="0" w:color="auto"/>
        <w:left w:val="none" w:sz="0" w:space="0" w:color="auto"/>
        <w:bottom w:val="none" w:sz="0" w:space="0" w:color="auto"/>
        <w:right w:val="none" w:sz="0" w:space="0" w:color="auto"/>
      </w:divBdr>
    </w:div>
    <w:div w:id="823620048">
      <w:marLeft w:val="0"/>
      <w:marRight w:val="0"/>
      <w:marTop w:val="0"/>
      <w:marBottom w:val="0"/>
      <w:divBdr>
        <w:top w:val="none" w:sz="0" w:space="0" w:color="auto"/>
        <w:left w:val="none" w:sz="0" w:space="0" w:color="auto"/>
        <w:bottom w:val="none" w:sz="0" w:space="0" w:color="auto"/>
        <w:right w:val="none" w:sz="0" w:space="0" w:color="auto"/>
      </w:divBdr>
    </w:div>
    <w:div w:id="823620049">
      <w:marLeft w:val="0"/>
      <w:marRight w:val="0"/>
      <w:marTop w:val="0"/>
      <w:marBottom w:val="0"/>
      <w:divBdr>
        <w:top w:val="none" w:sz="0" w:space="0" w:color="auto"/>
        <w:left w:val="none" w:sz="0" w:space="0" w:color="auto"/>
        <w:bottom w:val="none" w:sz="0" w:space="0" w:color="auto"/>
        <w:right w:val="none" w:sz="0" w:space="0" w:color="auto"/>
      </w:divBdr>
    </w:div>
    <w:div w:id="823620061">
      <w:marLeft w:val="0"/>
      <w:marRight w:val="0"/>
      <w:marTop w:val="0"/>
      <w:marBottom w:val="0"/>
      <w:divBdr>
        <w:top w:val="none" w:sz="0" w:space="0" w:color="auto"/>
        <w:left w:val="none" w:sz="0" w:space="0" w:color="auto"/>
        <w:bottom w:val="none" w:sz="0" w:space="0" w:color="auto"/>
        <w:right w:val="none" w:sz="0" w:space="0" w:color="auto"/>
      </w:divBdr>
      <w:divsChild>
        <w:div w:id="823620057">
          <w:marLeft w:val="0"/>
          <w:marRight w:val="0"/>
          <w:marTop w:val="300"/>
          <w:marBottom w:val="0"/>
          <w:divBdr>
            <w:top w:val="none" w:sz="0" w:space="0" w:color="auto"/>
            <w:left w:val="none" w:sz="0" w:space="0" w:color="auto"/>
            <w:bottom w:val="none" w:sz="0" w:space="0" w:color="auto"/>
            <w:right w:val="none" w:sz="0" w:space="0" w:color="auto"/>
          </w:divBdr>
          <w:divsChild>
            <w:div w:id="823620056">
              <w:marLeft w:val="0"/>
              <w:marRight w:val="0"/>
              <w:marTop w:val="0"/>
              <w:marBottom w:val="0"/>
              <w:divBdr>
                <w:top w:val="none" w:sz="0" w:space="0" w:color="auto"/>
                <w:left w:val="none" w:sz="0" w:space="0" w:color="auto"/>
                <w:bottom w:val="none" w:sz="0" w:space="0" w:color="auto"/>
                <w:right w:val="none" w:sz="0" w:space="0" w:color="auto"/>
              </w:divBdr>
              <w:divsChild>
                <w:div w:id="823620054">
                  <w:marLeft w:val="0"/>
                  <w:marRight w:val="0"/>
                  <w:marTop w:val="0"/>
                  <w:marBottom w:val="0"/>
                  <w:divBdr>
                    <w:top w:val="none" w:sz="0" w:space="0" w:color="auto"/>
                    <w:left w:val="none" w:sz="0" w:space="0" w:color="auto"/>
                    <w:bottom w:val="none" w:sz="0" w:space="0" w:color="auto"/>
                    <w:right w:val="none" w:sz="0" w:space="0" w:color="auto"/>
                  </w:divBdr>
                  <w:divsChild>
                    <w:div w:id="823620060">
                      <w:marLeft w:val="0"/>
                      <w:marRight w:val="0"/>
                      <w:marTop w:val="0"/>
                      <w:marBottom w:val="0"/>
                      <w:divBdr>
                        <w:top w:val="none" w:sz="0" w:space="0" w:color="auto"/>
                        <w:left w:val="none" w:sz="0" w:space="0" w:color="auto"/>
                        <w:bottom w:val="none" w:sz="0" w:space="0" w:color="auto"/>
                        <w:right w:val="none" w:sz="0" w:space="0" w:color="auto"/>
                      </w:divBdr>
                      <w:divsChild>
                        <w:div w:id="823619991">
                          <w:marLeft w:val="0"/>
                          <w:marRight w:val="0"/>
                          <w:marTop w:val="195"/>
                          <w:marBottom w:val="0"/>
                          <w:divBdr>
                            <w:top w:val="none" w:sz="0" w:space="0" w:color="auto"/>
                            <w:left w:val="none" w:sz="0" w:space="0" w:color="auto"/>
                            <w:bottom w:val="dotted" w:sz="6" w:space="0" w:color="auto"/>
                            <w:right w:val="none" w:sz="0" w:space="0" w:color="auto"/>
                          </w:divBdr>
                        </w:div>
                        <w:div w:id="823620058">
                          <w:marLeft w:val="0"/>
                          <w:marRight w:val="0"/>
                          <w:marTop w:val="0"/>
                          <w:marBottom w:val="0"/>
                          <w:divBdr>
                            <w:top w:val="none" w:sz="0" w:space="0" w:color="auto"/>
                            <w:left w:val="none" w:sz="0" w:space="0" w:color="auto"/>
                            <w:bottom w:val="none" w:sz="0" w:space="0" w:color="auto"/>
                            <w:right w:val="none" w:sz="0" w:space="0" w:color="auto"/>
                          </w:divBdr>
                        </w:div>
                        <w:div w:id="823620059">
                          <w:marLeft w:val="0"/>
                          <w:marRight w:val="0"/>
                          <w:marTop w:val="285"/>
                          <w:marBottom w:val="0"/>
                          <w:divBdr>
                            <w:top w:val="none" w:sz="0" w:space="0" w:color="auto"/>
                            <w:left w:val="none" w:sz="0" w:space="0" w:color="auto"/>
                            <w:bottom w:val="none" w:sz="0" w:space="0" w:color="auto"/>
                            <w:right w:val="none" w:sz="0" w:space="0" w:color="auto"/>
                          </w:divBdr>
                          <w:divsChild>
                            <w:div w:id="823619990">
                              <w:marLeft w:val="0"/>
                              <w:marRight w:val="0"/>
                              <w:marTop w:val="135"/>
                              <w:marBottom w:val="0"/>
                              <w:divBdr>
                                <w:top w:val="none" w:sz="0" w:space="0" w:color="auto"/>
                                <w:left w:val="none" w:sz="0" w:space="0" w:color="auto"/>
                                <w:bottom w:val="none" w:sz="0" w:space="0" w:color="auto"/>
                                <w:right w:val="none" w:sz="0" w:space="0" w:color="auto"/>
                              </w:divBdr>
                            </w:div>
                            <w:div w:id="823620050">
                              <w:marLeft w:val="0"/>
                              <w:marRight w:val="0"/>
                              <w:marTop w:val="0"/>
                              <w:marBottom w:val="0"/>
                              <w:divBdr>
                                <w:top w:val="none" w:sz="0" w:space="0" w:color="auto"/>
                                <w:left w:val="none" w:sz="0" w:space="0" w:color="auto"/>
                                <w:bottom w:val="none" w:sz="0" w:space="0" w:color="auto"/>
                                <w:right w:val="none" w:sz="0" w:space="0" w:color="auto"/>
                              </w:divBdr>
                            </w:div>
                          </w:divsChild>
                        </w:div>
                        <w:div w:id="823620062">
                          <w:marLeft w:val="0"/>
                          <w:marRight w:val="0"/>
                          <w:marTop w:val="105"/>
                          <w:marBottom w:val="0"/>
                          <w:divBdr>
                            <w:top w:val="none" w:sz="0" w:space="0" w:color="auto"/>
                            <w:left w:val="none" w:sz="0" w:space="0" w:color="auto"/>
                            <w:bottom w:val="none" w:sz="0" w:space="0" w:color="auto"/>
                            <w:right w:val="none" w:sz="0" w:space="0" w:color="auto"/>
                          </w:divBdr>
                        </w:div>
                        <w:div w:id="823620070">
                          <w:marLeft w:val="0"/>
                          <w:marRight w:val="0"/>
                          <w:marTop w:val="390"/>
                          <w:marBottom w:val="0"/>
                          <w:divBdr>
                            <w:top w:val="none" w:sz="0" w:space="0" w:color="auto"/>
                            <w:left w:val="none" w:sz="0" w:space="0" w:color="auto"/>
                            <w:bottom w:val="none" w:sz="0" w:space="0" w:color="auto"/>
                            <w:right w:val="none" w:sz="0" w:space="0" w:color="auto"/>
                          </w:divBdr>
                        </w:div>
                        <w:div w:id="823620073">
                          <w:marLeft w:val="0"/>
                          <w:marRight w:val="0"/>
                          <w:marTop w:val="285"/>
                          <w:marBottom w:val="0"/>
                          <w:divBdr>
                            <w:top w:val="none" w:sz="0" w:space="0" w:color="auto"/>
                            <w:left w:val="none" w:sz="0" w:space="0" w:color="auto"/>
                            <w:bottom w:val="none" w:sz="0" w:space="0" w:color="auto"/>
                            <w:right w:val="none" w:sz="0" w:space="0" w:color="auto"/>
                          </w:divBdr>
                        </w:div>
                        <w:div w:id="823620074">
                          <w:marLeft w:val="0"/>
                          <w:marRight w:val="0"/>
                          <w:marTop w:val="330"/>
                          <w:marBottom w:val="0"/>
                          <w:divBdr>
                            <w:top w:val="none" w:sz="0" w:space="0" w:color="auto"/>
                            <w:left w:val="none" w:sz="0" w:space="0" w:color="auto"/>
                            <w:bottom w:val="none" w:sz="0" w:space="0" w:color="auto"/>
                            <w:right w:val="none" w:sz="0" w:space="0" w:color="auto"/>
                          </w:divBdr>
                        </w:div>
                        <w:div w:id="823620077">
                          <w:marLeft w:val="0"/>
                          <w:marRight w:val="0"/>
                          <w:marTop w:val="0"/>
                          <w:marBottom w:val="375"/>
                          <w:divBdr>
                            <w:top w:val="none" w:sz="0" w:space="0" w:color="auto"/>
                            <w:left w:val="none" w:sz="0" w:space="0" w:color="auto"/>
                            <w:bottom w:val="none" w:sz="0" w:space="0" w:color="auto"/>
                            <w:right w:val="none" w:sz="0" w:space="0" w:color="auto"/>
                          </w:divBdr>
                        </w:div>
                        <w:div w:id="823620083">
                          <w:marLeft w:val="0"/>
                          <w:marRight w:val="0"/>
                          <w:marTop w:val="420"/>
                          <w:marBottom w:val="0"/>
                          <w:divBdr>
                            <w:top w:val="none" w:sz="0" w:space="0" w:color="auto"/>
                            <w:left w:val="none" w:sz="0" w:space="0" w:color="auto"/>
                            <w:bottom w:val="none" w:sz="0" w:space="0" w:color="auto"/>
                            <w:right w:val="none" w:sz="0" w:space="0" w:color="auto"/>
                          </w:divBdr>
                        </w:div>
                      </w:divsChild>
                    </w:div>
                    <w:div w:id="823620084">
                      <w:marLeft w:val="0"/>
                      <w:marRight w:val="0"/>
                      <w:marTop w:val="225"/>
                      <w:marBottom w:val="0"/>
                      <w:divBdr>
                        <w:top w:val="none" w:sz="0" w:space="0" w:color="auto"/>
                        <w:left w:val="none" w:sz="0" w:space="0" w:color="auto"/>
                        <w:bottom w:val="none" w:sz="0" w:space="0" w:color="auto"/>
                        <w:right w:val="none" w:sz="0" w:space="0" w:color="auto"/>
                      </w:divBdr>
                    </w:div>
                  </w:divsChild>
                </w:div>
                <w:div w:id="823620081">
                  <w:marLeft w:val="0"/>
                  <w:marRight w:val="0"/>
                  <w:marTop w:val="0"/>
                  <w:marBottom w:val="0"/>
                  <w:divBdr>
                    <w:top w:val="none" w:sz="0" w:space="0" w:color="auto"/>
                    <w:left w:val="none" w:sz="0" w:space="0" w:color="auto"/>
                    <w:bottom w:val="none" w:sz="0" w:space="0" w:color="auto"/>
                    <w:right w:val="none" w:sz="0" w:space="0" w:color="auto"/>
                  </w:divBdr>
                  <w:divsChild>
                    <w:div w:id="823620051">
                      <w:marLeft w:val="0"/>
                      <w:marRight w:val="0"/>
                      <w:marTop w:val="75"/>
                      <w:marBottom w:val="0"/>
                      <w:divBdr>
                        <w:top w:val="none" w:sz="0" w:space="0" w:color="auto"/>
                        <w:left w:val="none" w:sz="0" w:space="0" w:color="auto"/>
                        <w:bottom w:val="none" w:sz="0" w:space="0" w:color="auto"/>
                        <w:right w:val="none" w:sz="0" w:space="0" w:color="auto"/>
                      </w:divBdr>
                      <w:divsChild>
                        <w:div w:id="823620079">
                          <w:marLeft w:val="150"/>
                          <w:marRight w:val="0"/>
                          <w:marTop w:val="75"/>
                          <w:marBottom w:val="0"/>
                          <w:divBdr>
                            <w:top w:val="none" w:sz="0" w:space="0" w:color="auto"/>
                            <w:left w:val="none" w:sz="0" w:space="0" w:color="auto"/>
                            <w:bottom w:val="none" w:sz="0" w:space="0" w:color="auto"/>
                            <w:right w:val="none" w:sz="0" w:space="0" w:color="auto"/>
                          </w:divBdr>
                        </w:div>
                      </w:divsChild>
                    </w:div>
                    <w:div w:id="823620052">
                      <w:marLeft w:val="0"/>
                      <w:marRight w:val="0"/>
                      <w:marTop w:val="75"/>
                      <w:marBottom w:val="0"/>
                      <w:divBdr>
                        <w:top w:val="none" w:sz="0" w:space="0" w:color="auto"/>
                        <w:left w:val="none" w:sz="0" w:space="0" w:color="auto"/>
                        <w:bottom w:val="none" w:sz="0" w:space="0" w:color="auto"/>
                        <w:right w:val="none" w:sz="0" w:space="0" w:color="auto"/>
                      </w:divBdr>
                    </w:div>
                    <w:div w:id="823620053">
                      <w:marLeft w:val="0"/>
                      <w:marRight w:val="0"/>
                      <w:marTop w:val="75"/>
                      <w:marBottom w:val="0"/>
                      <w:divBdr>
                        <w:top w:val="none" w:sz="0" w:space="0" w:color="auto"/>
                        <w:left w:val="none" w:sz="0" w:space="0" w:color="auto"/>
                        <w:bottom w:val="none" w:sz="0" w:space="0" w:color="auto"/>
                        <w:right w:val="none" w:sz="0" w:space="0" w:color="auto"/>
                      </w:divBdr>
                    </w:div>
                    <w:div w:id="823620055">
                      <w:marLeft w:val="0"/>
                      <w:marRight w:val="0"/>
                      <w:marTop w:val="75"/>
                      <w:marBottom w:val="0"/>
                      <w:divBdr>
                        <w:top w:val="none" w:sz="0" w:space="0" w:color="auto"/>
                        <w:left w:val="none" w:sz="0" w:space="0" w:color="auto"/>
                        <w:bottom w:val="none" w:sz="0" w:space="0" w:color="auto"/>
                        <w:right w:val="none" w:sz="0" w:space="0" w:color="auto"/>
                      </w:divBdr>
                    </w:div>
                    <w:div w:id="823620063">
                      <w:marLeft w:val="0"/>
                      <w:marRight w:val="0"/>
                      <w:marTop w:val="75"/>
                      <w:marBottom w:val="0"/>
                      <w:divBdr>
                        <w:top w:val="none" w:sz="0" w:space="0" w:color="auto"/>
                        <w:left w:val="none" w:sz="0" w:space="0" w:color="auto"/>
                        <w:bottom w:val="none" w:sz="0" w:space="0" w:color="auto"/>
                        <w:right w:val="none" w:sz="0" w:space="0" w:color="auto"/>
                      </w:divBdr>
                    </w:div>
                    <w:div w:id="823620064">
                      <w:marLeft w:val="0"/>
                      <w:marRight w:val="0"/>
                      <w:marTop w:val="75"/>
                      <w:marBottom w:val="0"/>
                      <w:divBdr>
                        <w:top w:val="none" w:sz="0" w:space="0" w:color="auto"/>
                        <w:left w:val="none" w:sz="0" w:space="0" w:color="auto"/>
                        <w:bottom w:val="none" w:sz="0" w:space="0" w:color="auto"/>
                        <w:right w:val="none" w:sz="0" w:space="0" w:color="auto"/>
                      </w:divBdr>
                    </w:div>
                    <w:div w:id="823620065">
                      <w:marLeft w:val="0"/>
                      <w:marRight w:val="0"/>
                      <w:marTop w:val="75"/>
                      <w:marBottom w:val="0"/>
                      <w:divBdr>
                        <w:top w:val="none" w:sz="0" w:space="0" w:color="auto"/>
                        <w:left w:val="none" w:sz="0" w:space="0" w:color="auto"/>
                        <w:bottom w:val="none" w:sz="0" w:space="0" w:color="auto"/>
                        <w:right w:val="none" w:sz="0" w:space="0" w:color="auto"/>
                      </w:divBdr>
                    </w:div>
                    <w:div w:id="823620066">
                      <w:marLeft w:val="0"/>
                      <w:marRight w:val="0"/>
                      <w:marTop w:val="75"/>
                      <w:marBottom w:val="0"/>
                      <w:divBdr>
                        <w:top w:val="none" w:sz="0" w:space="0" w:color="auto"/>
                        <w:left w:val="none" w:sz="0" w:space="0" w:color="auto"/>
                        <w:bottom w:val="none" w:sz="0" w:space="0" w:color="auto"/>
                        <w:right w:val="none" w:sz="0" w:space="0" w:color="auto"/>
                      </w:divBdr>
                    </w:div>
                    <w:div w:id="823620067">
                      <w:marLeft w:val="0"/>
                      <w:marRight w:val="0"/>
                      <w:marTop w:val="75"/>
                      <w:marBottom w:val="0"/>
                      <w:divBdr>
                        <w:top w:val="none" w:sz="0" w:space="0" w:color="auto"/>
                        <w:left w:val="none" w:sz="0" w:space="0" w:color="auto"/>
                        <w:bottom w:val="none" w:sz="0" w:space="0" w:color="auto"/>
                        <w:right w:val="none" w:sz="0" w:space="0" w:color="auto"/>
                      </w:divBdr>
                    </w:div>
                    <w:div w:id="823620069">
                      <w:marLeft w:val="0"/>
                      <w:marRight w:val="0"/>
                      <w:marTop w:val="75"/>
                      <w:marBottom w:val="0"/>
                      <w:divBdr>
                        <w:top w:val="none" w:sz="0" w:space="0" w:color="auto"/>
                        <w:left w:val="none" w:sz="0" w:space="0" w:color="auto"/>
                        <w:bottom w:val="none" w:sz="0" w:space="0" w:color="auto"/>
                        <w:right w:val="none" w:sz="0" w:space="0" w:color="auto"/>
                      </w:divBdr>
                    </w:div>
                    <w:div w:id="823620071">
                      <w:marLeft w:val="0"/>
                      <w:marRight w:val="0"/>
                      <w:marTop w:val="75"/>
                      <w:marBottom w:val="0"/>
                      <w:divBdr>
                        <w:top w:val="none" w:sz="0" w:space="0" w:color="auto"/>
                        <w:left w:val="none" w:sz="0" w:space="0" w:color="auto"/>
                        <w:bottom w:val="none" w:sz="0" w:space="0" w:color="auto"/>
                        <w:right w:val="none" w:sz="0" w:space="0" w:color="auto"/>
                      </w:divBdr>
                    </w:div>
                    <w:div w:id="823620072">
                      <w:marLeft w:val="0"/>
                      <w:marRight w:val="0"/>
                      <w:marTop w:val="75"/>
                      <w:marBottom w:val="0"/>
                      <w:divBdr>
                        <w:top w:val="none" w:sz="0" w:space="0" w:color="auto"/>
                        <w:left w:val="none" w:sz="0" w:space="0" w:color="auto"/>
                        <w:bottom w:val="none" w:sz="0" w:space="0" w:color="auto"/>
                        <w:right w:val="none" w:sz="0" w:space="0" w:color="auto"/>
                      </w:divBdr>
                    </w:div>
                    <w:div w:id="823620075">
                      <w:marLeft w:val="0"/>
                      <w:marRight w:val="0"/>
                      <w:marTop w:val="75"/>
                      <w:marBottom w:val="0"/>
                      <w:divBdr>
                        <w:top w:val="none" w:sz="0" w:space="0" w:color="auto"/>
                        <w:left w:val="none" w:sz="0" w:space="0" w:color="auto"/>
                        <w:bottom w:val="none" w:sz="0" w:space="0" w:color="auto"/>
                        <w:right w:val="none" w:sz="0" w:space="0" w:color="auto"/>
                      </w:divBdr>
                    </w:div>
                    <w:div w:id="823620076">
                      <w:marLeft w:val="0"/>
                      <w:marRight w:val="0"/>
                      <w:marTop w:val="75"/>
                      <w:marBottom w:val="0"/>
                      <w:divBdr>
                        <w:top w:val="none" w:sz="0" w:space="0" w:color="auto"/>
                        <w:left w:val="none" w:sz="0" w:space="0" w:color="auto"/>
                        <w:bottom w:val="none" w:sz="0" w:space="0" w:color="auto"/>
                        <w:right w:val="none" w:sz="0" w:space="0" w:color="auto"/>
                      </w:divBdr>
                    </w:div>
                    <w:div w:id="823620078">
                      <w:marLeft w:val="0"/>
                      <w:marRight w:val="0"/>
                      <w:marTop w:val="75"/>
                      <w:marBottom w:val="0"/>
                      <w:divBdr>
                        <w:top w:val="none" w:sz="0" w:space="0" w:color="auto"/>
                        <w:left w:val="none" w:sz="0" w:space="0" w:color="auto"/>
                        <w:bottom w:val="none" w:sz="0" w:space="0" w:color="auto"/>
                        <w:right w:val="none" w:sz="0" w:space="0" w:color="auto"/>
                      </w:divBdr>
                    </w:div>
                    <w:div w:id="823620080">
                      <w:marLeft w:val="0"/>
                      <w:marRight w:val="0"/>
                      <w:marTop w:val="75"/>
                      <w:marBottom w:val="0"/>
                      <w:divBdr>
                        <w:top w:val="none" w:sz="0" w:space="0" w:color="auto"/>
                        <w:left w:val="none" w:sz="0" w:space="0" w:color="auto"/>
                        <w:bottom w:val="none" w:sz="0" w:space="0" w:color="auto"/>
                        <w:right w:val="none" w:sz="0" w:space="0" w:color="auto"/>
                      </w:divBdr>
                    </w:div>
                    <w:div w:id="823620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36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085">
      <w:marLeft w:val="0"/>
      <w:marRight w:val="0"/>
      <w:marTop w:val="0"/>
      <w:marBottom w:val="0"/>
      <w:divBdr>
        <w:top w:val="none" w:sz="0" w:space="0" w:color="auto"/>
        <w:left w:val="none" w:sz="0" w:space="0" w:color="auto"/>
        <w:bottom w:val="none" w:sz="0" w:space="0" w:color="auto"/>
        <w:right w:val="none" w:sz="0" w:space="0" w:color="auto"/>
      </w:divBdr>
    </w:div>
    <w:div w:id="823620086">
      <w:marLeft w:val="0"/>
      <w:marRight w:val="0"/>
      <w:marTop w:val="0"/>
      <w:marBottom w:val="0"/>
      <w:divBdr>
        <w:top w:val="none" w:sz="0" w:space="0" w:color="auto"/>
        <w:left w:val="none" w:sz="0" w:space="0" w:color="auto"/>
        <w:bottom w:val="none" w:sz="0" w:space="0" w:color="auto"/>
        <w:right w:val="none" w:sz="0" w:space="0" w:color="auto"/>
      </w:divBdr>
      <w:divsChild>
        <w:div w:id="8236199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nkinoadm.ru/2021/10/7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Исмагиловский СП</dc:creator>
  <cp:keywords/>
  <dc:description/>
  <cp:lastModifiedBy>1</cp:lastModifiedBy>
  <cp:revision>3</cp:revision>
  <cp:lastPrinted>2021-10-12T03:59:00Z</cp:lastPrinted>
  <dcterms:created xsi:type="dcterms:W3CDTF">2021-10-12T15:09:00Z</dcterms:created>
  <dcterms:modified xsi:type="dcterms:W3CDTF">2021-10-12T15:09:00Z</dcterms:modified>
</cp:coreProperties>
</file>