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301" w:rsidRDefault="00B30301" w:rsidP="00585B91">
      <w:pPr>
        <w:pStyle w:val="a9"/>
        <w:jc w:val="center"/>
        <w:rPr>
          <w:color w:val="000000"/>
          <w:sz w:val="27"/>
          <w:szCs w:val="27"/>
        </w:rPr>
      </w:pPr>
      <w:bookmarkStart w:id="0" w:name="_GoBack"/>
      <w:bookmarkEnd w:id="0"/>
    </w:p>
    <w:tbl>
      <w:tblPr>
        <w:tblW w:w="10207" w:type="dxa"/>
        <w:tblInd w:w="-34" w:type="dxa"/>
        <w:tblLayout w:type="fixed"/>
        <w:tblLook w:val="0000" w:firstRow="0" w:lastRow="0" w:firstColumn="0" w:lastColumn="0" w:noHBand="0" w:noVBand="0"/>
      </w:tblPr>
      <w:tblGrid>
        <w:gridCol w:w="4253"/>
        <w:gridCol w:w="1649"/>
        <w:gridCol w:w="4305"/>
      </w:tblGrid>
      <w:tr w:rsidR="00B30301" w:rsidRPr="00B30301" w:rsidTr="00AF4E0F">
        <w:tc>
          <w:tcPr>
            <w:tcW w:w="4253" w:type="dxa"/>
          </w:tcPr>
          <w:p w:rsidR="00B30301" w:rsidRPr="00B30301" w:rsidRDefault="00B30301" w:rsidP="00AF4E0F">
            <w:pPr>
              <w:pStyle w:val="ab"/>
              <w:jc w:val="center"/>
              <w:rPr>
                <w:sz w:val="16"/>
                <w:szCs w:val="16"/>
              </w:rPr>
            </w:pPr>
          </w:p>
          <w:p w:rsidR="00B30301" w:rsidRPr="00B30301" w:rsidRDefault="00B30301" w:rsidP="00AF4E0F">
            <w:pPr>
              <w:pStyle w:val="ab"/>
              <w:tabs>
                <w:tab w:val="left" w:pos="1735"/>
              </w:tabs>
              <w:ind w:left="-108"/>
              <w:jc w:val="center"/>
              <w:rPr>
                <w:sz w:val="16"/>
                <w:szCs w:val="16"/>
              </w:rPr>
            </w:pPr>
            <w:r w:rsidRPr="00B30301">
              <w:rPr>
                <w:sz w:val="16"/>
                <w:szCs w:val="16"/>
              </w:rPr>
              <w:t>Баш</w:t>
            </w:r>
            <w:r w:rsidRPr="00B30301">
              <w:rPr>
                <w:sz w:val="16"/>
                <w:szCs w:val="16"/>
                <w:lang w:val="be-BY"/>
              </w:rPr>
              <w:t>ҡ</w:t>
            </w:r>
            <w:r w:rsidRPr="00B30301">
              <w:rPr>
                <w:sz w:val="16"/>
                <w:szCs w:val="16"/>
              </w:rPr>
              <w:t>ортостан Республикаhы</w:t>
            </w:r>
          </w:p>
          <w:p w:rsidR="00B30301" w:rsidRPr="00B30301" w:rsidRDefault="00B30301" w:rsidP="00AF4E0F">
            <w:pPr>
              <w:pStyle w:val="ab"/>
              <w:jc w:val="center"/>
              <w:rPr>
                <w:sz w:val="16"/>
                <w:szCs w:val="16"/>
              </w:rPr>
            </w:pPr>
            <w:r w:rsidRPr="00B30301">
              <w:rPr>
                <w:sz w:val="16"/>
                <w:szCs w:val="16"/>
              </w:rPr>
              <w:t>Ауыр</w:t>
            </w:r>
            <w:r w:rsidRPr="00B30301">
              <w:rPr>
                <w:sz w:val="16"/>
                <w:szCs w:val="16"/>
                <w:lang w:val="be-BY"/>
              </w:rPr>
              <w:t>ғ</w:t>
            </w:r>
            <w:r w:rsidRPr="00B30301">
              <w:rPr>
                <w:sz w:val="16"/>
                <w:szCs w:val="16"/>
              </w:rPr>
              <w:t>азы районы муниципаль районының  Ис</w:t>
            </w:r>
            <w:r w:rsidRPr="00B30301">
              <w:rPr>
                <w:sz w:val="16"/>
                <w:szCs w:val="16"/>
                <w:lang w:val="be-BY"/>
              </w:rPr>
              <w:t xml:space="preserve">мәғил </w:t>
            </w:r>
            <w:r w:rsidRPr="00B30301">
              <w:rPr>
                <w:sz w:val="16"/>
                <w:szCs w:val="16"/>
              </w:rPr>
              <w:t>ауыл Советы ауыл бил</w:t>
            </w:r>
            <w:r w:rsidRPr="00B30301">
              <w:rPr>
                <w:sz w:val="16"/>
                <w:szCs w:val="16"/>
                <w:lang w:val="be-BY"/>
              </w:rPr>
              <w:t>ә</w:t>
            </w:r>
            <w:r w:rsidRPr="00B30301">
              <w:rPr>
                <w:sz w:val="16"/>
                <w:szCs w:val="16"/>
              </w:rPr>
              <w:t>м</w:t>
            </w:r>
            <w:r w:rsidRPr="00B30301">
              <w:rPr>
                <w:sz w:val="16"/>
                <w:szCs w:val="16"/>
                <w:lang w:val="be-BY"/>
              </w:rPr>
              <w:t>ә</w:t>
            </w:r>
            <w:r w:rsidRPr="00B30301">
              <w:rPr>
                <w:sz w:val="16"/>
                <w:szCs w:val="16"/>
                <w:lang w:val="en-US"/>
              </w:rPr>
              <w:t>h</w:t>
            </w:r>
            <w:r w:rsidRPr="00B30301">
              <w:rPr>
                <w:sz w:val="16"/>
                <w:szCs w:val="16"/>
              </w:rPr>
              <w:t>е Советы</w:t>
            </w:r>
          </w:p>
          <w:p w:rsidR="00B30301" w:rsidRPr="00B30301" w:rsidRDefault="00B30301" w:rsidP="00AF4E0F">
            <w:pPr>
              <w:pStyle w:val="ab"/>
              <w:jc w:val="center"/>
              <w:rPr>
                <w:sz w:val="16"/>
                <w:szCs w:val="16"/>
              </w:rPr>
            </w:pPr>
          </w:p>
          <w:p w:rsidR="00B30301" w:rsidRPr="00073858" w:rsidRDefault="00B30301" w:rsidP="00AF4E0F">
            <w:pPr>
              <w:pStyle w:val="ab"/>
              <w:jc w:val="center"/>
              <w:rPr>
                <w:sz w:val="14"/>
              </w:rPr>
            </w:pPr>
            <w:r>
              <w:rPr>
                <w:sz w:val="14"/>
                <w:lang w:val="tt-RU"/>
              </w:rPr>
              <w:t>Үзәк урам</w:t>
            </w:r>
            <w:r>
              <w:rPr>
                <w:sz w:val="14"/>
              </w:rPr>
              <w:t>ы</w:t>
            </w:r>
            <w:r>
              <w:rPr>
                <w:sz w:val="14"/>
                <w:lang w:val="tt-RU"/>
              </w:rPr>
              <w:t>,2</w:t>
            </w:r>
            <w:r w:rsidRPr="00B30301">
              <w:rPr>
                <w:rFonts w:ascii="Century Bash" w:hAnsi="Century Bash"/>
                <w:sz w:val="14"/>
              </w:rPr>
              <w:t xml:space="preserve"> Ис</w:t>
            </w:r>
            <w:r w:rsidRPr="00B30301">
              <w:rPr>
                <w:rFonts w:ascii="Century Bash" w:hAnsi="Century Bash"/>
                <w:sz w:val="14"/>
                <w:lang w:val="be-BY"/>
              </w:rPr>
              <w:t>м</w:t>
            </w:r>
            <w:r w:rsidRPr="00B30301">
              <w:rPr>
                <w:sz w:val="16"/>
                <w:szCs w:val="16"/>
                <w:lang w:val="be-BY"/>
              </w:rPr>
              <w:t>әғ</w:t>
            </w:r>
            <w:r w:rsidRPr="00B30301">
              <w:rPr>
                <w:rFonts w:ascii="Century Bash" w:hAnsi="Century Bash"/>
                <w:sz w:val="14"/>
                <w:lang w:val="be-BY"/>
              </w:rPr>
              <w:t>ил</w:t>
            </w:r>
            <w:r>
              <w:rPr>
                <w:rFonts w:ascii="Century Bash" w:hAnsi="Century Bash"/>
                <w:sz w:val="14"/>
              </w:rPr>
              <w:t xml:space="preserve"> ауылы</w:t>
            </w:r>
            <w:r w:rsidRPr="00073858">
              <w:rPr>
                <w:sz w:val="14"/>
              </w:rPr>
              <w:t>.453488</w:t>
            </w:r>
          </w:p>
          <w:p w:rsidR="00B30301" w:rsidRDefault="00B30301" w:rsidP="00AF4E0F">
            <w:pPr>
              <w:pStyle w:val="ab"/>
              <w:jc w:val="center"/>
              <w:rPr>
                <w:sz w:val="14"/>
                <w:lang w:val="tt-RU"/>
              </w:rPr>
            </w:pPr>
            <w:r>
              <w:rPr>
                <w:sz w:val="14"/>
                <w:lang w:val="tt-RU"/>
              </w:rPr>
              <w:t>Тел.(34745)2-55-32, факс 2-55-31</w:t>
            </w:r>
          </w:p>
          <w:p w:rsidR="00B30301" w:rsidRPr="00BB32D1" w:rsidRDefault="00B30301" w:rsidP="00AF4E0F">
            <w:pPr>
              <w:pStyle w:val="ab"/>
              <w:jc w:val="center"/>
              <w:rPr>
                <w:sz w:val="16"/>
                <w:szCs w:val="16"/>
                <w:lang w:val="en-US"/>
              </w:rPr>
            </w:pPr>
            <w:r>
              <w:rPr>
                <w:rFonts w:ascii="Century Bash" w:hAnsi="Century Bash"/>
                <w:sz w:val="14"/>
                <w:lang w:val="be-BY"/>
              </w:rPr>
              <w:t>Е-</w:t>
            </w:r>
            <w:r>
              <w:rPr>
                <w:sz w:val="14"/>
                <w:lang w:val="en-US"/>
              </w:rPr>
              <w:t>mal</w:t>
            </w:r>
            <w:r w:rsidRPr="00073858">
              <w:rPr>
                <w:sz w:val="14"/>
                <w:lang w:val="en-US"/>
              </w:rPr>
              <w:t xml:space="preserve"> </w:t>
            </w:r>
            <w:r>
              <w:rPr>
                <w:sz w:val="14"/>
                <w:lang w:val="en-US"/>
              </w:rPr>
              <w:t>cel</w:t>
            </w:r>
            <w:r w:rsidRPr="00073858">
              <w:rPr>
                <w:sz w:val="14"/>
                <w:lang w:val="en-US"/>
              </w:rPr>
              <w:t>-</w:t>
            </w:r>
            <w:r>
              <w:rPr>
                <w:sz w:val="14"/>
                <w:lang w:val="en-US"/>
              </w:rPr>
              <w:t>pos</w:t>
            </w:r>
            <w:r w:rsidRPr="00073858">
              <w:rPr>
                <w:sz w:val="14"/>
                <w:lang w:val="en-US"/>
              </w:rPr>
              <w:t>05@</w:t>
            </w:r>
            <w:r>
              <w:rPr>
                <w:sz w:val="14"/>
                <w:lang w:val="en-US"/>
              </w:rPr>
              <w:t>ufamts</w:t>
            </w:r>
            <w:r w:rsidRPr="00073858">
              <w:rPr>
                <w:sz w:val="14"/>
                <w:lang w:val="en-US"/>
              </w:rPr>
              <w:t>.</w:t>
            </w:r>
            <w:r>
              <w:rPr>
                <w:sz w:val="14"/>
                <w:lang w:val="en-US"/>
              </w:rPr>
              <w:t>ru</w:t>
            </w:r>
          </w:p>
        </w:tc>
        <w:tc>
          <w:tcPr>
            <w:tcW w:w="1649" w:type="dxa"/>
            <w:tcMar>
              <w:top w:w="0" w:type="dxa"/>
              <w:left w:w="0" w:type="dxa"/>
              <w:bottom w:w="0" w:type="dxa"/>
              <w:right w:w="0" w:type="dxa"/>
            </w:tcMar>
            <w:vAlign w:val="center"/>
          </w:tcPr>
          <w:p w:rsidR="00B30301" w:rsidRPr="00BB32D1" w:rsidRDefault="00B30301" w:rsidP="00AF4E0F">
            <w:pPr>
              <w:pStyle w:val="ab"/>
              <w:jc w:val="center"/>
              <w:rPr>
                <w:sz w:val="16"/>
                <w:szCs w:val="16"/>
              </w:rPr>
            </w:pPr>
            <w:r w:rsidRPr="00BB32D1">
              <w:rPr>
                <w:sz w:val="16"/>
                <w:szCs w:val="16"/>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7" o:title="" croptop="12123f" cropleft="12113f" cropright="6926f"/>
                </v:shape>
                <o:OLEObject Type="Embed" ProgID="Word.Picture.8" ShapeID="_x0000_i1025" DrawAspect="Content" ObjectID="_1709646906" r:id="rId8"/>
              </w:object>
            </w:r>
          </w:p>
        </w:tc>
        <w:tc>
          <w:tcPr>
            <w:tcW w:w="4305" w:type="dxa"/>
          </w:tcPr>
          <w:p w:rsidR="00B30301" w:rsidRPr="00B30301" w:rsidRDefault="00B30301" w:rsidP="00AF4E0F">
            <w:pPr>
              <w:pStyle w:val="ab"/>
              <w:jc w:val="center"/>
              <w:rPr>
                <w:sz w:val="16"/>
                <w:szCs w:val="16"/>
              </w:rPr>
            </w:pPr>
          </w:p>
          <w:p w:rsidR="00B30301" w:rsidRPr="00B30301" w:rsidRDefault="00B30301" w:rsidP="00AF4E0F">
            <w:pPr>
              <w:pStyle w:val="ab"/>
              <w:jc w:val="center"/>
              <w:rPr>
                <w:sz w:val="16"/>
                <w:szCs w:val="16"/>
              </w:rPr>
            </w:pPr>
            <w:r w:rsidRPr="00B30301">
              <w:rPr>
                <w:sz w:val="16"/>
                <w:szCs w:val="16"/>
              </w:rPr>
              <w:t>РЕСПУБЛИКА БАШКОРТОСТАН</w:t>
            </w:r>
          </w:p>
          <w:p w:rsidR="00B30301" w:rsidRPr="00BB32D1" w:rsidRDefault="00B30301" w:rsidP="00AF4E0F">
            <w:pPr>
              <w:pStyle w:val="ab"/>
              <w:jc w:val="center"/>
              <w:rPr>
                <w:sz w:val="16"/>
                <w:szCs w:val="16"/>
              </w:rPr>
            </w:pPr>
            <w:r w:rsidRPr="00B30301">
              <w:rPr>
                <w:sz w:val="16"/>
                <w:szCs w:val="16"/>
              </w:rPr>
              <w:t xml:space="preserve">Совет сельского поселения Исмагиловский сельсовет муниципального района </w:t>
            </w:r>
            <w:smartTag w:uri="urn:schemas-microsoft-com:office:smarttags" w:element="PersonName">
              <w:smartTagPr>
                <w:attr w:name="ProductID" w:val="Аургазинский район"/>
              </w:smartTagPr>
              <w:r w:rsidRPr="00B30301">
                <w:rPr>
                  <w:sz w:val="16"/>
                  <w:szCs w:val="16"/>
                </w:rPr>
                <w:t>Аургазинский район</w:t>
              </w:r>
            </w:smartTag>
          </w:p>
          <w:p w:rsidR="00B30301" w:rsidRPr="00BB32D1" w:rsidRDefault="00B30301" w:rsidP="00AF4E0F">
            <w:pPr>
              <w:pStyle w:val="ab"/>
              <w:jc w:val="right"/>
              <w:rPr>
                <w:sz w:val="16"/>
                <w:szCs w:val="16"/>
              </w:rPr>
            </w:pPr>
          </w:p>
          <w:p w:rsidR="00B30301" w:rsidRDefault="00B30301" w:rsidP="00AF4E0F">
            <w:pPr>
              <w:pStyle w:val="ab"/>
              <w:jc w:val="center"/>
              <w:rPr>
                <w:rFonts w:ascii="Century Bash" w:hAnsi="Century Bash"/>
                <w:sz w:val="14"/>
                <w:lang w:val="be-BY"/>
              </w:rPr>
            </w:pPr>
            <w:r>
              <w:rPr>
                <w:rFonts w:ascii="Century Bash" w:hAnsi="Century Bash"/>
                <w:sz w:val="14"/>
              </w:rPr>
              <w:t xml:space="preserve">Центральная ул.,2, село Исмагилово,453488                                       т. </w:t>
            </w:r>
            <w:r>
              <w:rPr>
                <w:rFonts w:ascii="Century Bash" w:hAnsi="Century Bash"/>
                <w:sz w:val="14"/>
                <w:lang w:val="tt-RU"/>
              </w:rPr>
              <w:t>(34745)</w:t>
            </w:r>
            <w:r>
              <w:rPr>
                <w:rFonts w:ascii="Century Bash" w:hAnsi="Century Bash"/>
                <w:sz w:val="14"/>
              </w:rPr>
              <w:t>2-</w:t>
            </w:r>
            <w:r>
              <w:rPr>
                <w:rFonts w:ascii="Century Bash" w:hAnsi="Century Bash"/>
                <w:sz w:val="14"/>
                <w:lang w:val="be-BY"/>
              </w:rPr>
              <w:t>55</w:t>
            </w:r>
            <w:r>
              <w:rPr>
                <w:rFonts w:ascii="Century Bash" w:hAnsi="Century Bash"/>
                <w:sz w:val="14"/>
              </w:rPr>
              <w:t>-</w:t>
            </w:r>
            <w:r>
              <w:rPr>
                <w:rFonts w:ascii="Century Bash" w:hAnsi="Century Bash"/>
                <w:sz w:val="14"/>
                <w:lang w:val="be-BY"/>
              </w:rPr>
              <w:t>32, факс 2-55-31</w:t>
            </w:r>
          </w:p>
          <w:p w:rsidR="00B30301" w:rsidRPr="00BB32D1" w:rsidRDefault="00B30301" w:rsidP="00AF4E0F">
            <w:pPr>
              <w:pStyle w:val="ab"/>
              <w:jc w:val="center"/>
              <w:rPr>
                <w:sz w:val="16"/>
                <w:szCs w:val="16"/>
                <w:lang w:val="be-BY"/>
              </w:rPr>
            </w:pPr>
            <w:r>
              <w:rPr>
                <w:rFonts w:ascii="Century Bash" w:hAnsi="Century Bash"/>
                <w:sz w:val="14"/>
                <w:lang w:val="be-BY"/>
              </w:rPr>
              <w:t>Е-</w:t>
            </w:r>
            <w:r>
              <w:rPr>
                <w:sz w:val="14"/>
                <w:lang w:val="en-US"/>
              </w:rPr>
              <w:t>mal</w:t>
            </w:r>
            <w:r w:rsidRPr="00BB32D1">
              <w:rPr>
                <w:sz w:val="14"/>
                <w:lang w:val="en-US"/>
              </w:rPr>
              <w:t xml:space="preserve"> </w:t>
            </w:r>
            <w:r>
              <w:rPr>
                <w:sz w:val="14"/>
                <w:lang w:val="en-US"/>
              </w:rPr>
              <w:t>cel</w:t>
            </w:r>
            <w:r w:rsidRPr="00BB32D1">
              <w:rPr>
                <w:sz w:val="14"/>
                <w:lang w:val="en-US"/>
              </w:rPr>
              <w:t>-</w:t>
            </w:r>
            <w:r>
              <w:rPr>
                <w:sz w:val="14"/>
                <w:lang w:val="en-US"/>
              </w:rPr>
              <w:t>pos</w:t>
            </w:r>
            <w:r w:rsidRPr="00BB32D1">
              <w:rPr>
                <w:sz w:val="14"/>
                <w:lang w:val="en-US"/>
              </w:rPr>
              <w:t>05@</w:t>
            </w:r>
            <w:r>
              <w:rPr>
                <w:sz w:val="14"/>
                <w:lang w:val="en-US"/>
              </w:rPr>
              <w:t>ufamts</w:t>
            </w:r>
            <w:r w:rsidRPr="00BB32D1">
              <w:rPr>
                <w:sz w:val="14"/>
                <w:lang w:val="en-US"/>
              </w:rPr>
              <w:t>.</w:t>
            </w:r>
            <w:r>
              <w:rPr>
                <w:sz w:val="14"/>
                <w:lang w:val="en-US"/>
              </w:rPr>
              <w:t>ru</w:t>
            </w:r>
          </w:p>
        </w:tc>
      </w:tr>
    </w:tbl>
    <w:p w:rsidR="00B30301" w:rsidRPr="00BB32D1" w:rsidRDefault="00B30301" w:rsidP="00B30301">
      <w:pPr>
        <w:rPr>
          <w:b/>
          <w:bCs/>
          <w:sz w:val="16"/>
          <w:szCs w:val="16"/>
          <w:lang w:val="en-US"/>
        </w:rPr>
      </w:pPr>
      <w:r w:rsidRPr="00BB32D1">
        <w:rPr>
          <w:b/>
          <w:bCs/>
          <w:sz w:val="16"/>
          <w:szCs w:val="16"/>
          <w:lang w:val="en-US"/>
        </w:rPr>
        <w:t xml:space="preserve">                                                       </w:t>
      </w:r>
    </w:p>
    <w:p w:rsidR="00B30301" w:rsidRDefault="00B30301" w:rsidP="00B30301">
      <w:pPr>
        <w:tabs>
          <w:tab w:val="left" w:pos="3495"/>
        </w:tabs>
        <w:rPr>
          <w:rFonts w:ascii="Times New Roman" w:hAnsi="Times New Roman" w:cs="Times New Roman"/>
          <w:sz w:val="28"/>
          <w:szCs w:val="28"/>
        </w:rPr>
      </w:pPr>
      <w:r>
        <w:rPr>
          <w:b/>
          <w:bCs/>
          <w:sz w:val="16"/>
          <w:szCs w:val="16"/>
        </w:rPr>
        <w:t>___________________________________________________________________________________________________________</w:t>
      </w:r>
    </w:p>
    <w:p w:rsidR="00585B91" w:rsidRDefault="00585B91" w:rsidP="00585B91">
      <w:pPr>
        <w:pStyle w:val="a9"/>
        <w:jc w:val="center"/>
        <w:rPr>
          <w:color w:val="000000"/>
          <w:sz w:val="27"/>
          <w:szCs w:val="27"/>
        </w:rPr>
      </w:pPr>
      <w:r>
        <w:rPr>
          <w:color w:val="000000"/>
          <w:sz w:val="27"/>
          <w:szCs w:val="27"/>
        </w:rPr>
        <w:t>Р Е Ш Е Н И Е</w:t>
      </w:r>
    </w:p>
    <w:p w:rsidR="00585B91" w:rsidRDefault="00585B91" w:rsidP="00585B91">
      <w:pPr>
        <w:pStyle w:val="a9"/>
        <w:jc w:val="center"/>
        <w:rPr>
          <w:color w:val="000000"/>
          <w:sz w:val="27"/>
          <w:szCs w:val="27"/>
        </w:rPr>
      </w:pPr>
      <w:r>
        <w:rPr>
          <w:color w:val="000000"/>
          <w:sz w:val="27"/>
          <w:szCs w:val="27"/>
        </w:rPr>
        <w:t>Совета сельского поселения Исмагиловский сельсовет муниципального района Аургазинский район Республики Башкортостан</w:t>
      </w:r>
    </w:p>
    <w:p w:rsidR="00585B91" w:rsidRDefault="00585B91" w:rsidP="00B30301">
      <w:pPr>
        <w:pStyle w:val="a9"/>
        <w:jc w:val="center"/>
        <w:rPr>
          <w:color w:val="000000"/>
          <w:sz w:val="27"/>
          <w:szCs w:val="27"/>
        </w:rPr>
      </w:pPr>
      <w:r>
        <w:rPr>
          <w:color w:val="000000"/>
          <w:sz w:val="27"/>
          <w:szCs w:val="27"/>
        </w:rPr>
        <w:t>Об утверждении проекта отчета об исполнении бюджета сельского поселения Исмагиловский сельсовет МР Аургазинский район РБ за 2021 год и о проведении публичных слушаний по проекту отчета об исполнении бюджета сельского поселения Исмагиловский сельсовет муниципального района Аургазинский район за 2021 год</w:t>
      </w:r>
    </w:p>
    <w:p w:rsidR="00585B91" w:rsidRDefault="00585B91" w:rsidP="00B30301">
      <w:pPr>
        <w:pStyle w:val="a9"/>
        <w:jc w:val="both"/>
        <w:rPr>
          <w:color w:val="000000"/>
          <w:sz w:val="27"/>
          <w:szCs w:val="27"/>
        </w:rPr>
      </w:pPr>
      <w:r>
        <w:rPr>
          <w:color w:val="000000"/>
          <w:sz w:val="27"/>
          <w:szCs w:val="27"/>
        </w:rPr>
        <w:t>В соответствии Федеральным законом «Об общих принципах организации местного самоуправления в Российской Федерации» и Уставом сельского поселения Исмагиловский сельсовет муниципального района Аургазинский район Совет сельского поселения Исмагиловский сельсовет муниципального района Аургазинский район Республики Башкортостан решил:</w:t>
      </w:r>
    </w:p>
    <w:p w:rsidR="00585B91" w:rsidRDefault="00585B91" w:rsidP="00B30301">
      <w:pPr>
        <w:pStyle w:val="a9"/>
        <w:jc w:val="both"/>
        <w:rPr>
          <w:color w:val="000000"/>
          <w:sz w:val="27"/>
          <w:szCs w:val="27"/>
        </w:rPr>
      </w:pPr>
      <w:r>
        <w:rPr>
          <w:color w:val="000000"/>
          <w:sz w:val="27"/>
          <w:szCs w:val="27"/>
        </w:rPr>
        <w:t>1. Утвердить прилагаемый проект решения Совета сельского поселения Исмагиловский сельсовет муниципального района Аургазинский район Республики Башкортостан «Об утверждении отчета об исполнении бюджета сельского поселения Исмагиловский сельсовет муниципального района Аургазинский район Республики Башкортостан за 2021 год».</w:t>
      </w:r>
    </w:p>
    <w:p w:rsidR="00585B91" w:rsidRDefault="00585B91" w:rsidP="00B30301">
      <w:pPr>
        <w:pStyle w:val="a9"/>
        <w:jc w:val="both"/>
        <w:rPr>
          <w:color w:val="000000"/>
          <w:sz w:val="27"/>
          <w:szCs w:val="27"/>
        </w:rPr>
      </w:pPr>
      <w:r>
        <w:rPr>
          <w:color w:val="000000"/>
          <w:sz w:val="27"/>
          <w:szCs w:val="27"/>
        </w:rPr>
        <w:t>2. Провести публичные слушания по проекту решения Совета сельского поселения Исмагиловский сельсовет муниципального района Аургазинский район Республики Башкортостан «Об утверждении проекта отчета об исполнении бюджета сельского поселения Исмагиловский сельсовет муниципального района Аургазинский район Республики Башкортостан за 2021 год» (далее – проект решения Совета) 29 марта 2022 года в 15.00 ч. в здании Администрации</w:t>
      </w:r>
    </w:p>
    <w:p w:rsidR="00585B91" w:rsidRDefault="00585B91" w:rsidP="00B30301">
      <w:pPr>
        <w:pStyle w:val="a9"/>
        <w:jc w:val="both"/>
        <w:rPr>
          <w:color w:val="000000"/>
          <w:sz w:val="27"/>
          <w:szCs w:val="27"/>
        </w:rPr>
      </w:pPr>
      <w:r>
        <w:rPr>
          <w:color w:val="000000"/>
          <w:sz w:val="27"/>
          <w:szCs w:val="27"/>
        </w:rPr>
        <w:t>сельского поселения Исмагиловский сельсовет муниципального района Аургазинский район Республики Башкортостан.</w:t>
      </w:r>
    </w:p>
    <w:p w:rsidR="00585B91" w:rsidRDefault="00585B91" w:rsidP="00B30301">
      <w:pPr>
        <w:pStyle w:val="a9"/>
        <w:jc w:val="both"/>
        <w:rPr>
          <w:color w:val="000000"/>
          <w:sz w:val="27"/>
          <w:szCs w:val="27"/>
        </w:rPr>
      </w:pPr>
      <w:r>
        <w:rPr>
          <w:color w:val="000000"/>
          <w:sz w:val="27"/>
          <w:szCs w:val="27"/>
        </w:rPr>
        <w:t>3. Организацию и проведение публичных слушаний по проекту решения Совета возложить на комиссию в составе:</w:t>
      </w:r>
    </w:p>
    <w:p w:rsidR="00585B91" w:rsidRDefault="00585B91" w:rsidP="00B30301">
      <w:pPr>
        <w:pStyle w:val="a9"/>
        <w:jc w:val="both"/>
        <w:rPr>
          <w:color w:val="000000"/>
          <w:sz w:val="27"/>
          <w:szCs w:val="27"/>
        </w:rPr>
      </w:pPr>
      <w:r>
        <w:rPr>
          <w:color w:val="000000"/>
          <w:sz w:val="27"/>
          <w:szCs w:val="27"/>
        </w:rPr>
        <w:t>- председателя Комиссии – Газизов Ильфат Расилович депутата от избирательного округа № 4;</w:t>
      </w:r>
    </w:p>
    <w:p w:rsidR="00585B91" w:rsidRDefault="00585B91" w:rsidP="00B30301">
      <w:pPr>
        <w:pStyle w:val="a9"/>
        <w:jc w:val="both"/>
        <w:rPr>
          <w:color w:val="000000"/>
          <w:sz w:val="27"/>
          <w:szCs w:val="27"/>
        </w:rPr>
      </w:pPr>
      <w:r>
        <w:rPr>
          <w:color w:val="000000"/>
          <w:sz w:val="27"/>
          <w:szCs w:val="27"/>
        </w:rPr>
        <w:t>- заместителя председателя Комиссии – Сафаргалиев Фанис Файзрахманович  депутата от избирательного округа № 2;</w:t>
      </w:r>
    </w:p>
    <w:p w:rsidR="00585B91" w:rsidRDefault="00585B91" w:rsidP="00B30301">
      <w:pPr>
        <w:pStyle w:val="a9"/>
        <w:jc w:val="both"/>
        <w:rPr>
          <w:color w:val="000000"/>
          <w:sz w:val="27"/>
          <w:szCs w:val="27"/>
        </w:rPr>
      </w:pPr>
      <w:r>
        <w:rPr>
          <w:color w:val="000000"/>
          <w:sz w:val="27"/>
          <w:szCs w:val="27"/>
        </w:rPr>
        <w:t>членов комиссии: Минибаев Данил Сабирович - депутата от избирательного округа № 5; Акчурин Кашфулла Галимзянович- депутата от избирательного округа № 1.</w:t>
      </w:r>
    </w:p>
    <w:p w:rsidR="00585B91" w:rsidRDefault="00585B91" w:rsidP="00B30301">
      <w:pPr>
        <w:pStyle w:val="a9"/>
        <w:jc w:val="both"/>
        <w:rPr>
          <w:color w:val="000000"/>
          <w:sz w:val="27"/>
          <w:szCs w:val="27"/>
        </w:rPr>
      </w:pPr>
      <w:r>
        <w:rPr>
          <w:color w:val="000000"/>
          <w:sz w:val="27"/>
          <w:szCs w:val="27"/>
        </w:rPr>
        <w:t xml:space="preserve">4. Установить, что письменные предложения жителей сельского поселения Исмагиловский сельсовет по проекту решения Совета направляются в Совет сельского поселения (по адресу: с. </w:t>
      </w:r>
      <w:r>
        <w:rPr>
          <w:color w:val="000000"/>
          <w:sz w:val="27"/>
          <w:szCs w:val="27"/>
        </w:rPr>
        <w:lastRenderedPageBreak/>
        <w:t>Исмагилово, ул. Центральная,2) в период со дня опубликования настоящего Решения по 28 марта 2022 года.</w:t>
      </w:r>
    </w:p>
    <w:p w:rsidR="00585B91" w:rsidRDefault="00585B91" w:rsidP="00B30301">
      <w:pPr>
        <w:pStyle w:val="a9"/>
        <w:jc w:val="both"/>
        <w:rPr>
          <w:color w:val="000000"/>
          <w:sz w:val="27"/>
          <w:szCs w:val="27"/>
        </w:rPr>
      </w:pPr>
      <w:r>
        <w:rPr>
          <w:color w:val="000000"/>
          <w:sz w:val="27"/>
          <w:szCs w:val="27"/>
        </w:rPr>
        <w:t>5. Настоящее решение обнародовать на информационном стенде и разместить в сети общего доступа (Интернет) на сайте «www.</w:t>
      </w:r>
      <w:r>
        <w:t xml:space="preserve"> </w:t>
      </w:r>
      <w:r>
        <w:rPr>
          <w:color w:val="000000"/>
          <w:sz w:val="27"/>
          <w:szCs w:val="27"/>
        </w:rPr>
        <w:t>ismagilovsky.ru».</w:t>
      </w:r>
    </w:p>
    <w:p w:rsidR="00585B91" w:rsidRDefault="00585B91" w:rsidP="00585B91">
      <w:pPr>
        <w:pStyle w:val="a9"/>
        <w:rPr>
          <w:color w:val="000000"/>
          <w:sz w:val="27"/>
          <w:szCs w:val="27"/>
        </w:rPr>
      </w:pPr>
      <w:r>
        <w:rPr>
          <w:color w:val="000000"/>
          <w:sz w:val="27"/>
          <w:szCs w:val="27"/>
        </w:rPr>
        <w:t>Глава сельского поселения                                                                      И.Р.Газизов</w:t>
      </w:r>
    </w:p>
    <w:p w:rsidR="00585B91" w:rsidRDefault="00585B91" w:rsidP="00585B91">
      <w:pPr>
        <w:pStyle w:val="a9"/>
        <w:rPr>
          <w:color w:val="000000"/>
          <w:sz w:val="27"/>
          <w:szCs w:val="27"/>
        </w:rPr>
      </w:pPr>
      <w:r>
        <w:rPr>
          <w:color w:val="000000"/>
          <w:sz w:val="27"/>
          <w:szCs w:val="27"/>
        </w:rPr>
        <w:t>с. Исмагилово</w:t>
      </w:r>
    </w:p>
    <w:p w:rsidR="00585B91" w:rsidRDefault="00585B91" w:rsidP="00585B91">
      <w:pPr>
        <w:pStyle w:val="a9"/>
        <w:rPr>
          <w:color w:val="000000"/>
          <w:sz w:val="27"/>
          <w:szCs w:val="27"/>
        </w:rPr>
      </w:pPr>
      <w:r>
        <w:rPr>
          <w:color w:val="000000"/>
          <w:sz w:val="27"/>
          <w:szCs w:val="27"/>
        </w:rPr>
        <w:t>28 февраля 2022 года</w:t>
      </w:r>
    </w:p>
    <w:p w:rsidR="00585B91" w:rsidRDefault="00585B91" w:rsidP="00585B91">
      <w:pPr>
        <w:pStyle w:val="a9"/>
        <w:rPr>
          <w:color w:val="000000"/>
          <w:sz w:val="27"/>
          <w:szCs w:val="27"/>
        </w:rPr>
      </w:pPr>
      <w:r>
        <w:rPr>
          <w:color w:val="000000"/>
          <w:sz w:val="27"/>
          <w:szCs w:val="27"/>
        </w:rPr>
        <w:t>№ 29/9</w:t>
      </w:r>
    </w:p>
    <w:p w:rsidR="00585B91" w:rsidRDefault="00585B91" w:rsidP="00585B91">
      <w:pPr>
        <w:ind w:left="-426" w:right="-879" w:firstLine="284"/>
        <w:jc w:val="both"/>
        <w:rPr>
          <w:color w:val="auto"/>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ind w:left="-426" w:right="-879" w:firstLine="284"/>
        <w:jc w:val="both"/>
        <w:rPr>
          <w:sz w:val="28"/>
          <w:szCs w:val="28"/>
        </w:rPr>
      </w:pPr>
    </w:p>
    <w:p w:rsidR="00585B91" w:rsidRDefault="00585B91" w:rsidP="00585B91">
      <w:pPr>
        <w:pStyle w:val="a9"/>
        <w:jc w:val="right"/>
        <w:rPr>
          <w:color w:val="000000"/>
          <w:sz w:val="27"/>
          <w:szCs w:val="27"/>
        </w:rPr>
      </w:pPr>
      <w:r>
        <w:rPr>
          <w:color w:val="000000"/>
          <w:sz w:val="27"/>
          <w:szCs w:val="27"/>
        </w:rPr>
        <w:t>Приложение</w:t>
      </w:r>
    </w:p>
    <w:p w:rsidR="00585B91" w:rsidRDefault="00585B91" w:rsidP="00585B91">
      <w:pPr>
        <w:pStyle w:val="a9"/>
        <w:jc w:val="right"/>
        <w:rPr>
          <w:color w:val="000000"/>
          <w:sz w:val="27"/>
          <w:szCs w:val="27"/>
        </w:rPr>
      </w:pPr>
      <w:r>
        <w:rPr>
          <w:color w:val="000000"/>
          <w:sz w:val="27"/>
          <w:szCs w:val="27"/>
        </w:rPr>
        <w:t>к решению Совета</w:t>
      </w:r>
    </w:p>
    <w:p w:rsidR="00585B91" w:rsidRDefault="00585B91" w:rsidP="00585B91">
      <w:pPr>
        <w:pStyle w:val="a9"/>
        <w:jc w:val="right"/>
        <w:rPr>
          <w:color w:val="000000"/>
          <w:sz w:val="27"/>
          <w:szCs w:val="27"/>
        </w:rPr>
      </w:pPr>
      <w:r>
        <w:rPr>
          <w:color w:val="000000"/>
          <w:sz w:val="27"/>
          <w:szCs w:val="27"/>
        </w:rPr>
        <w:t>сельского поселения</w:t>
      </w:r>
    </w:p>
    <w:p w:rsidR="00585B91" w:rsidRDefault="00585B91" w:rsidP="00585B91">
      <w:pPr>
        <w:pStyle w:val="a9"/>
        <w:jc w:val="right"/>
        <w:rPr>
          <w:color w:val="000000"/>
          <w:sz w:val="27"/>
          <w:szCs w:val="27"/>
        </w:rPr>
      </w:pPr>
      <w:r>
        <w:rPr>
          <w:color w:val="000000"/>
          <w:sz w:val="27"/>
          <w:szCs w:val="27"/>
        </w:rPr>
        <w:t>Исмагиловский сельсовет</w:t>
      </w:r>
    </w:p>
    <w:p w:rsidR="00585B91" w:rsidRDefault="00585B91" w:rsidP="00585B91">
      <w:pPr>
        <w:pStyle w:val="a9"/>
        <w:jc w:val="right"/>
        <w:rPr>
          <w:color w:val="000000"/>
          <w:sz w:val="27"/>
          <w:szCs w:val="27"/>
        </w:rPr>
      </w:pPr>
      <w:r>
        <w:rPr>
          <w:color w:val="000000"/>
          <w:sz w:val="27"/>
          <w:szCs w:val="27"/>
        </w:rPr>
        <w:t>от 28.02.2022г. № 29/9</w:t>
      </w:r>
    </w:p>
    <w:p w:rsidR="00585B91" w:rsidRDefault="00585B91" w:rsidP="00585B91">
      <w:pPr>
        <w:pStyle w:val="a9"/>
        <w:jc w:val="right"/>
        <w:rPr>
          <w:color w:val="000000"/>
          <w:sz w:val="27"/>
          <w:szCs w:val="27"/>
        </w:rPr>
      </w:pPr>
      <w:r>
        <w:rPr>
          <w:color w:val="000000"/>
          <w:sz w:val="27"/>
          <w:szCs w:val="27"/>
        </w:rPr>
        <w:t>ПРОЕКТ</w:t>
      </w:r>
    </w:p>
    <w:p w:rsidR="00585B91" w:rsidRDefault="00585B91" w:rsidP="00585B91">
      <w:pPr>
        <w:pStyle w:val="a9"/>
        <w:jc w:val="center"/>
        <w:rPr>
          <w:color w:val="000000"/>
          <w:sz w:val="27"/>
          <w:szCs w:val="27"/>
        </w:rPr>
      </w:pPr>
      <w:r>
        <w:rPr>
          <w:color w:val="000000"/>
          <w:sz w:val="27"/>
          <w:szCs w:val="27"/>
        </w:rPr>
        <w:t>РЕШЕНИЕ</w:t>
      </w:r>
    </w:p>
    <w:p w:rsidR="00585B91" w:rsidRDefault="00585B91" w:rsidP="00585B91">
      <w:pPr>
        <w:pStyle w:val="a9"/>
        <w:jc w:val="center"/>
        <w:rPr>
          <w:color w:val="000000"/>
          <w:sz w:val="27"/>
          <w:szCs w:val="27"/>
        </w:rPr>
      </w:pPr>
      <w:r>
        <w:rPr>
          <w:color w:val="000000"/>
          <w:sz w:val="27"/>
          <w:szCs w:val="27"/>
        </w:rPr>
        <w:t>Совета сельского поселения Исмагиловский сельсовет муниципального района Аургазинский район Республики Башкортостан</w:t>
      </w:r>
    </w:p>
    <w:p w:rsidR="00585B91" w:rsidRDefault="00585B91" w:rsidP="00B30301">
      <w:pPr>
        <w:pStyle w:val="a9"/>
        <w:jc w:val="center"/>
        <w:rPr>
          <w:color w:val="000000"/>
          <w:sz w:val="27"/>
          <w:szCs w:val="27"/>
        </w:rPr>
      </w:pPr>
      <w:r>
        <w:rPr>
          <w:color w:val="000000"/>
          <w:sz w:val="27"/>
          <w:szCs w:val="27"/>
        </w:rPr>
        <w:t>Об исполнении бюджета</w:t>
      </w:r>
    </w:p>
    <w:p w:rsidR="00585B91" w:rsidRDefault="00585B91" w:rsidP="00B30301">
      <w:pPr>
        <w:pStyle w:val="a9"/>
        <w:jc w:val="center"/>
        <w:rPr>
          <w:color w:val="000000"/>
          <w:sz w:val="27"/>
          <w:szCs w:val="27"/>
        </w:rPr>
      </w:pPr>
      <w:r>
        <w:rPr>
          <w:color w:val="000000"/>
          <w:sz w:val="27"/>
          <w:szCs w:val="27"/>
        </w:rPr>
        <w:t>сельского поселения Исмагиловский сельсовет муниципального района Аургазинский район Республики Башкортостан за 2021 год</w:t>
      </w:r>
    </w:p>
    <w:p w:rsidR="00585B91" w:rsidRDefault="00585B91" w:rsidP="00585B91">
      <w:pPr>
        <w:pStyle w:val="a9"/>
        <w:rPr>
          <w:color w:val="000000"/>
          <w:sz w:val="27"/>
          <w:szCs w:val="27"/>
        </w:rPr>
      </w:pPr>
      <w:r>
        <w:rPr>
          <w:color w:val="000000"/>
          <w:sz w:val="27"/>
          <w:szCs w:val="27"/>
        </w:rPr>
        <w:t>Руководствуясь Бюджетным кодексом Российской Федерации, Уставом сельского поселения Исмагиловский сельсовет, Положением о бюджетном процессе в сельском поселении Исмагиловский сельсовет муниципального района Аургазинский район Республики Башкортостан, Совет сельского поселения Исмагиловский сельсовет муниципального района Аургазинский район Республики Башкортостан решил:</w:t>
      </w:r>
    </w:p>
    <w:p w:rsidR="00585B91" w:rsidRDefault="00585B91" w:rsidP="00585B91">
      <w:pPr>
        <w:pStyle w:val="a9"/>
        <w:rPr>
          <w:color w:val="000000"/>
          <w:sz w:val="27"/>
          <w:szCs w:val="27"/>
        </w:rPr>
      </w:pPr>
      <w:r>
        <w:rPr>
          <w:color w:val="000000"/>
          <w:sz w:val="27"/>
          <w:szCs w:val="27"/>
        </w:rPr>
        <w:t>1. Утвердить отчет об исполнении бюджета сельского поселения Исмагиловский сельсовет муниципального района Аургазинский район Республики Башкортостан за 2021 год</w:t>
      </w:r>
    </w:p>
    <w:p w:rsidR="00585B91" w:rsidRDefault="00585B91" w:rsidP="00585B91">
      <w:pPr>
        <w:pStyle w:val="a9"/>
        <w:rPr>
          <w:color w:val="000000"/>
          <w:sz w:val="27"/>
          <w:szCs w:val="27"/>
        </w:rPr>
      </w:pPr>
      <w:r>
        <w:rPr>
          <w:color w:val="000000"/>
          <w:sz w:val="27"/>
          <w:szCs w:val="27"/>
        </w:rPr>
        <w:t>- по доходам в сумме 7909430,51 руб.;</w:t>
      </w:r>
    </w:p>
    <w:p w:rsidR="00585B91" w:rsidRDefault="00585B91" w:rsidP="00585B91">
      <w:pPr>
        <w:pStyle w:val="a9"/>
        <w:rPr>
          <w:color w:val="000000"/>
          <w:sz w:val="27"/>
          <w:szCs w:val="27"/>
        </w:rPr>
      </w:pPr>
      <w:r>
        <w:rPr>
          <w:color w:val="000000"/>
          <w:sz w:val="27"/>
          <w:szCs w:val="27"/>
        </w:rPr>
        <w:t>- по расходам в сумме 765</w:t>
      </w:r>
      <w:r w:rsidR="00B30301">
        <w:rPr>
          <w:color w:val="000000"/>
          <w:sz w:val="27"/>
          <w:szCs w:val="27"/>
        </w:rPr>
        <w:t>4</w:t>
      </w:r>
      <w:r>
        <w:rPr>
          <w:color w:val="000000"/>
          <w:sz w:val="27"/>
          <w:szCs w:val="27"/>
        </w:rPr>
        <w:t>164,11 руб.;</w:t>
      </w:r>
    </w:p>
    <w:p w:rsidR="00585B91" w:rsidRDefault="00585B91" w:rsidP="00585B91">
      <w:pPr>
        <w:pStyle w:val="a9"/>
        <w:rPr>
          <w:color w:val="000000"/>
          <w:sz w:val="27"/>
          <w:szCs w:val="27"/>
        </w:rPr>
      </w:pPr>
      <w:r>
        <w:rPr>
          <w:color w:val="000000"/>
          <w:sz w:val="27"/>
          <w:szCs w:val="27"/>
        </w:rPr>
        <w:t>- с профицитом   255266,40 руб.</w:t>
      </w:r>
    </w:p>
    <w:p w:rsidR="00585B91" w:rsidRDefault="00585B91" w:rsidP="00585B91">
      <w:pPr>
        <w:pStyle w:val="a9"/>
        <w:rPr>
          <w:color w:val="000000"/>
          <w:sz w:val="27"/>
          <w:szCs w:val="27"/>
        </w:rPr>
      </w:pPr>
      <w:r>
        <w:rPr>
          <w:color w:val="000000"/>
          <w:sz w:val="27"/>
          <w:szCs w:val="27"/>
        </w:rPr>
        <w:t>2. Утвердить показатели:</w:t>
      </w:r>
    </w:p>
    <w:p w:rsidR="00585B91" w:rsidRDefault="00585B91" w:rsidP="00585B91">
      <w:pPr>
        <w:pStyle w:val="a9"/>
        <w:rPr>
          <w:color w:val="000000"/>
          <w:sz w:val="27"/>
          <w:szCs w:val="27"/>
        </w:rPr>
      </w:pPr>
      <w:r>
        <w:rPr>
          <w:color w:val="000000"/>
          <w:sz w:val="27"/>
          <w:szCs w:val="27"/>
        </w:rPr>
        <w:t>- доходов бюджета сельского поселения Исмагиловский сельсовет муниципального района Аургазинский район за 2021 по кодам классификации доходов согласно приложению № 1;</w:t>
      </w:r>
    </w:p>
    <w:p w:rsidR="00585B91" w:rsidRDefault="00585B91" w:rsidP="00585B91">
      <w:pPr>
        <w:pStyle w:val="a9"/>
        <w:rPr>
          <w:color w:val="000000"/>
          <w:sz w:val="27"/>
          <w:szCs w:val="27"/>
        </w:rPr>
      </w:pPr>
      <w:r>
        <w:rPr>
          <w:color w:val="000000"/>
          <w:sz w:val="27"/>
          <w:szCs w:val="27"/>
        </w:rPr>
        <w:t>- расходов бюджета сельского поселения Исмагиловский сельсовет муниципального района Аургазинский район за 2021 год по кодам классификации расходов согласно приложению № 2;</w:t>
      </w:r>
    </w:p>
    <w:p w:rsidR="00585B91" w:rsidRDefault="00585B91" w:rsidP="00585B91">
      <w:pPr>
        <w:pStyle w:val="a9"/>
        <w:rPr>
          <w:color w:val="000000"/>
          <w:sz w:val="27"/>
          <w:szCs w:val="27"/>
        </w:rPr>
      </w:pPr>
      <w:r>
        <w:rPr>
          <w:color w:val="000000"/>
          <w:sz w:val="27"/>
          <w:szCs w:val="27"/>
        </w:rPr>
        <w:t>- источников финансирования дефицита бюджета по кодам источников финансирования дефицитов бюджета по бюджетной классификации согласно приложению № 3.</w:t>
      </w:r>
    </w:p>
    <w:p w:rsidR="00585B91" w:rsidRDefault="00585B91" w:rsidP="00585B91">
      <w:pPr>
        <w:pStyle w:val="a9"/>
        <w:rPr>
          <w:color w:val="000000"/>
          <w:sz w:val="27"/>
          <w:szCs w:val="27"/>
        </w:rPr>
      </w:pPr>
      <w:r>
        <w:rPr>
          <w:color w:val="000000"/>
          <w:sz w:val="27"/>
          <w:szCs w:val="27"/>
        </w:rPr>
        <w:t>Глава сельского поселения                                                     И.Р.Газизов</w:t>
      </w:r>
    </w:p>
    <w:p w:rsidR="00585B91" w:rsidRDefault="00585B91" w:rsidP="00585B91">
      <w:pPr>
        <w:pStyle w:val="a9"/>
        <w:rPr>
          <w:color w:val="000000"/>
          <w:sz w:val="27"/>
          <w:szCs w:val="27"/>
        </w:rPr>
      </w:pPr>
      <w:r>
        <w:rPr>
          <w:color w:val="000000"/>
          <w:sz w:val="27"/>
          <w:szCs w:val="27"/>
        </w:rPr>
        <w:t>с. Исмагилово</w:t>
      </w:r>
    </w:p>
    <w:p w:rsidR="00585B91" w:rsidRDefault="00585B91" w:rsidP="00585B91">
      <w:pPr>
        <w:pStyle w:val="a9"/>
        <w:rPr>
          <w:color w:val="000000"/>
          <w:sz w:val="27"/>
          <w:szCs w:val="27"/>
        </w:rPr>
      </w:pPr>
      <w:r>
        <w:rPr>
          <w:color w:val="000000"/>
          <w:sz w:val="27"/>
          <w:szCs w:val="27"/>
        </w:rPr>
        <w:lastRenderedPageBreak/>
        <w:t>«__» _________ 2022 г.</w:t>
      </w:r>
    </w:p>
    <w:p w:rsidR="00585B91" w:rsidRDefault="00585B91" w:rsidP="00585B91">
      <w:pPr>
        <w:pStyle w:val="a9"/>
        <w:rPr>
          <w:color w:val="000000"/>
          <w:sz w:val="27"/>
          <w:szCs w:val="27"/>
        </w:rPr>
      </w:pPr>
      <w:r>
        <w:rPr>
          <w:color w:val="000000"/>
          <w:sz w:val="27"/>
          <w:szCs w:val="27"/>
        </w:rPr>
        <w:t>№ __</w:t>
      </w:r>
    </w:p>
    <w:p w:rsidR="00D11A39" w:rsidRPr="00D25D03" w:rsidRDefault="00D11A39" w:rsidP="00D25D03"/>
    <w:sectPr w:rsidR="00D11A39" w:rsidRPr="00D25D03" w:rsidSect="002A6EAF">
      <w:pgSz w:w="11900" w:h="16840"/>
      <w:pgMar w:top="357" w:right="357" w:bottom="357" w:left="35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58F" w:rsidRDefault="005D158F">
      <w:pPr>
        <w:rPr>
          <w:color w:val="auto"/>
        </w:rPr>
      </w:pPr>
      <w:r>
        <w:rPr>
          <w:color w:val="auto"/>
        </w:rPr>
        <w:separator/>
      </w:r>
    </w:p>
  </w:endnote>
  <w:endnote w:type="continuationSeparator" w:id="0">
    <w:p w:rsidR="005D158F" w:rsidRDefault="005D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pitch w:val="variable"/>
    <w:sig w:usb0="00000003" w:usb1="00000000" w:usb2="00000000" w:usb3="00000000" w:csb0="00000001" w:csb1="00000000"/>
  </w:font>
  <w:font w:name="Gulim">
    <w:altName w:val="???????????????????????????????"/>
    <w:panose1 w:val="020B0600000101010101"/>
    <w:charset w:val="81"/>
    <w:family w:val="roman"/>
    <w:pitch w:val="fixed"/>
    <w:sig w:usb0="00000001" w:usb1="09060000" w:usb2="00000010" w:usb3="00000000" w:csb0="00080000" w:csb1="00000000"/>
  </w:font>
  <w:font w:name="Century Schoolbook">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entury Bash">
    <w:altName w:val="Century Schoolbook"/>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58F" w:rsidRDefault="005D158F">
      <w:pPr>
        <w:rPr>
          <w:color w:val="auto"/>
        </w:rPr>
      </w:pPr>
      <w:r>
        <w:rPr>
          <w:color w:val="auto"/>
        </w:rPr>
        <w:separator/>
      </w:r>
    </w:p>
  </w:footnote>
  <w:footnote w:type="continuationSeparator" w:id="0">
    <w:p w:rsidR="005D158F" w:rsidRDefault="005D15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00000004"/>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3" w15:restartNumberingAfterBreak="0">
    <w:nsid w:val="00000007"/>
    <w:multiLevelType w:val="multilevel"/>
    <w:tmpl w:val="00000006"/>
    <w:lvl w:ilvl="0">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4" w15:restartNumberingAfterBreak="0">
    <w:nsid w:val="00000009"/>
    <w:multiLevelType w:val="multilevel"/>
    <w:tmpl w:val="00000008"/>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5" w15:restartNumberingAfterBreak="0">
    <w:nsid w:val="0000000B"/>
    <w:multiLevelType w:val="multilevel"/>
    <w:tmpl w:val="0000000A"/>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6" w15:restartNumberingAfterBreak="0">
    <w:nsid w:val="0000000D"/>
    <w:multiLevelType w:val="multilevel"/>
    <w:tmpl w:val="0000000C"/>
    <w:lvl w:ilvl="0">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7" w15:restartNumberingAfterBreak="0">
    <w:nsid w:val="0000000F"/>
    <w:multiLevelType w:val="multilevel"/>
    <w:tmpl w:val="0000000E"/>
    <w:lvl w:ilvl="0">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8" w15:restartNumberingAfterBreak="0">
    <w:nsid w:val="00000011"/>
    <w:multiLevelType w:val="multilevel"/>
    <w:tmpl w:val="00000010"/>
    <w:lvl w:ilvl="0">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9" w15:restartNumberingAfterBreak="0">
    <w:nsid w:val="00000013"/>
    <w:multiLevelType w:val="multilevel"/>
    <w:tmpl w:val="00000012"/>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0" w15:restartNumberingAfterBreak="0">
    <w:nsid w:val="00000015"/>
    <w:multiLevelType w:val="multilevel"/>
    <w:tmpl w:val="00000014"/>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1" w15:restartNumberingAfterBreak="0">
    <w:nsid w:val="00000017"/>
    <w:multiLevelType w:val="multilevel"/>
    <w:tmpl w:val="00000016"/>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2" w15:restartNumberingAfterBreak="0">
    <w:nsid w:val="00000019"/>
    <w:multiLevelType w:val="multilevel"/>
    <w:tmpl w:val="00000018"/>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3" w15:restartNumberingAfterBreak="0">
    <w:nsid w:val="0000001B"/>
    <w:multiLevelType w:val="multilevel"/>
    <w:tmpl w:val="0000001A"/>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4" w15:restartNumberingAfterBreak="0">
    <w:nsid w:val="0000001D"/>
    <w:multiLevelType w:val="multilevel"/>
    <w:tmpl w:val="0000001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5" w15:restartNumberingAfterBreak="0">
    <w:nsid w:val="0000001F"/>
    <w:multiLevelType w:val="multilevel"/>
    <w:tmpl w:val="0000001E"/>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6" w15:restartNumberingAfterBreak="0">
    <w:nsid w:val="00000021"/>
    <w:multiLevelType w:val="multilevel"/>
    <w:tmpl w:val="00000020"/>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7" w15:restartNumberingAfterBreak="0">
    <w:nsid w:val="00000023"/>
    <w:multiLevelType w:val="multilevel"/>
    <w:tmpl w:val="00000022"/>
    <w:lvl w:ilvl="0">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8" w15:restartNumberingAfterBreak="0">
    <w:nsid w:val="00000025"/>
    <w:multiLevelType w:val="multilevel"/>
    <w:tmpl w:val="00000024"/>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9" w15:restartNumberingAfterBreak="0">
    <w:nsid w:val="00000027"/>
    <w:multiLevelType w:val="multilevel"/>
    <w:tmpl w:val="00000026"/>
    <w:lvl w:ilvl="0">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0" w15:restartNumberingAfterBreak="0">
    <w:nsid w:val="00000029"/>
    <w:multiLevelType w:val="multilevel"/>
    <w:tmpl w:val="00000028"/>
    <w:lvl w:ilvl="0">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1" w15:restartNumberingAfterBreak="0">
    <w:nsid w:val="0000002B"/>
    <w:multiLevelType w:val="multilevel"/>
    <w:tmpl w:val="0000002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2" w15:restartNumberingAfterBreak="0">
    <w:nsid w:val="0000002D"/>
    <w:multiLevelType w:val="multilevel"/>
    <w:tmpl w:val="0000002C"/>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3" w15:restartNumberingAfterBreak="0">
    <w:nsid w:val="0000002F"/>
    <w:multiLevelType w:val="multilevel"/>
    <w:tmpl w:val="0000002E"/>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4" w15:restartNumberingAfterBreak="0">
    <w:nsid w:val="00000031"/>
    <w:multiLevelType w:val="multilevel"/>
    <w:tmpl w:val="00000030"/>
    <w:lvl w:ilvl="0">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5" w15:restartNumberingAfterBreak="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6" w15:restartNumberingAfterBreak="0">
    <w:nsid w:val="265C4646"/>
    <w:multiLevelType w:val="hybridMultilevel"/>
    <w:tmpl w:val="C67E5270"/>
    <w:lvl w:ilvl="0" w:tplc="E8906A2C">
      <w:start w:val="1"/>
      <w:numFmt w:val="decimalZero"/>
      <w:lvlText w:val="%1."/>
      <w:lvlJc w:val="left"/>
      <w:pPr>
        <w:ind w:left="810" w:hanging="45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1F054A9"/>
    <w:multiLevelType w:val="multilevel"/>
    <w:tmpl w:val="272A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461B61"/>
    <w:multiLevelType w:val="multilevel"/>
    <w:tmpl w:val="00948D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4D20164"/>
    <w:multiLevelType w:val="multilevel"/>
    <w:tmpl w:val="1A2E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6E3357"/>
    <w:multiLevelType w:val="multilevel"/>
    <w:tmpl w:val="998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7E44C2"/>
    <w:multiLevelType w:val="hybridMultilevel"/>
    <w:tmpl w:val="56E4F1E8"/>
    <w:lvl w:ilvl="0" w:tplc="E15883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4F232DFF"/>
    <w:multiLevelType w:val="multilevel"/>
    <w:tmpl w:val="9FF0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1200C5"/>
    <w:multiLevelType w:val="hybridMultilevel"/>
    <w:tmpl w:val="C67E5270"/>
    <w:lvl w:ilvl="0" w:tplc="E8906A2C">
      <w:start w:val="1"/>
      <w:numFmt w:val="decimalZero"/>
      <w:lvlText w:val="%1."/>
      <w:lvlJc w:val="left"/>
      <w:pPr>
        <w:ind w:left="810" w:hanging="45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1720AE9"/>
    <w:multiLevelType w:val="multilevel"/>
    <w:tmpl w:val="67F0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7618E4"/>
    <w:multiLevelType w:val="hybridMultilevel"/>
    <w:tmpl w:val="8E1649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0390AF1"/>
    <w:multiLevelType w:val="multilevel"/>
    <w:tmpl w:val="035A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5"/>
  </w:num>
  <w:num w:numId="28">
    <w:abstractNumId w:val="31"/>
  </w:num>
  <w:num w:numId="29">
    <w:abstractNumId w:val="26"/>
  </w:num>
  <w:num w:numId="30">
    <w:abstractNumId w:val="33"/>
  </w:num>
  <w:num w:numId="31">
    <w:abstractNumId w:val="28"/>
  </w:num>
  <w:num w:numId="32">
    <w:abstractNumId w:val="32"/>
  </w:num>
  <w:num w:numId="33">
    <w:abstractNumId w:val="36"/>
  </w:num>
  <w:num w:numId="34">
    <w:abstractNumId w:val="27"/>
  </w:num>
  <w:num w:numId="35">
    <w:abstractNumId w:val="34"/>
  </w:num>
  <w:num w:numId="36">
    <w:abstractNumId w:val="3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48"/>
    <w:rsid w:val="00002B4D"/>
    <w:rsid w:val="000114C3"/>
    <w:rsid w:val="00013269"/>
    <w:rsid w:val="00015844"/>
    <w:rsid w:val="00024EDA"/>
    <w:rsid w:val="00025D0A"/>
    <w:rsid w:val="00027095"/>
    <w:rsid w:val="00033DE1"/>
    <w:rsid w:val="000372CC"/>
    <w:rsid w:val="00042AEB"/>
    <w:rsid w:val="000540CD"/>
    <w:rsid w:val="000658C8"/>
    <w:rsid w:val="000732DC"/>
    <w:rsid w:val="00073858"/>
    <w:rsid w:val="00075749"/>
    <w:rsid w:val="00091AB8"/>
    <w:rsid w:val="00097EFC"/>
    <w:rsid w:val="000A70F5"/>
    <w:rsid w:val="000A7317"/>
    <w:rsid w:val="000C3E91"/>
    <w:rsid w:val="000D43A0"/>
    <w:rsid w:val="00120DC7"/>
    <w:rsid w:val="001241EB"/>
    <w:rsid w:val="00167677"/>
    <w:rsid w:val="00177799"/>
    <w:rsid w:val="0019391C"/>
    <w:rsid w:val="001A4F33"/>
    <w:rsid w:val="001C6E73"/>
    <w:rsid w:val="001E2520"/>
    <w:rsid w:val="002121FC"/>
    <w:rsid w:val="002351AD"/>
    <w:rsid w:val="002728AF"/>
    <w:rsid w:val="0029344A"/>
    <w:rsid w:val="00294583"/>
    <w:rsid w:val="002A2C35"/>
    <w:rsid w:val="002A4D27"/>
    <w:rsid w:val="002A6EAF"/>
    <w:rsid w:val="002C24BD"/>
    <w:rsid w:val="002D1B99"/>
    <w:rsid w:val="002E0EF0"/>
    <w:rsid w:val="002E51CC"/>
    <w:rsid w:val="002F19A9"/>
    <w:rsid w:val="00304048"/>
    <w:rsid w:val="00305780"/>
    <w:rsid w:val="003337F8"/>
    <w:rsid w:val="00356458"/>
    <w:rsid w:val="003638F6"/>
    <w:rsid w:val="00366CFC"/>
    <w:rsid w:val="00393E47"/>
    <w:rsid w:val="003A66ED"/>
    <w:rsid w:val="003C0BC2"/>
    <w:rsid w:val="003E766E"/>
    <w:rsid w:val="003F1984"/>
    <w:rsid w:val="004276E7"/>
    <w:rsid w:val="00427AD2"/>
    <w:rsid w:val="0043351D"/>
    <w:rsid w:val="0045270C"/>
    <w:rsid w:val="004563C8"/>
    <w:rsid w:val="00467CE8"/>
    <w:rsid w:val="00476CE4"/>
    <w:rsid w:val="0048103B"/>
    <w:rsid w:val="00496E86"/>
    <w:rsid w:val="004A5385"/>
    <w:rsid w:val="004B223D"/>
    <w:rsid w:val="004D2345"/>
    <w:rsid w:val="00503FD0"/>
    <w:rsid w:val="0051783E"/>
    <w:rsid w:val="0055602F"/>
    <w:rsid w:val="00575EBF"/>
    <w:rsid w:val="00585A3C"/>
    <w:rsid w:val="00585B91"/>
    <w:rsid w:val="00590F54"/>
    <w:rsid w:val="00592E85"/>
    <w:rsid w:val="005A2C5E"/>
    <w:rsid w:val="005B2BD5"/>
    <w:rsid w:val="005B6C7E"/>
    <w:rsid w:val="005C56C1"/>
    <w:rsid w:val="005D158F"/>
    <w:rsid w:val="005E1BBC"/>
    <w:rsid w:val="005E7FDE"/>
    <w:rsid w:val="005F530E"/>
    <w:rsid w:val="005F75EE"/>
    <w:rsid w:val="00612AD5"/>
    <w:rsid w:val="00640B98"/>
    <w:rsid w:val="006539D0"/>
    <w:rsid w:val="00656E6D"/>
    <w:rsid w:val="006604C8"/>
    <w:rsid w:val="0068565B"/>
    <w:rsid w:val="006C0C79"/>
    <w:rsid w:val="006C40BA"/>
    <w:rsid w:val="006D6E8A"/>
    <w:rsid w:val="006F246D"/>
    <w:rsid w:val="006F607A"/>
    <w:rsid w:val="006F7BAC"/>
    <w:rsid w:val="007133BD"/>
    <w:rsid w:val="00731AEB"/>
    <w:rsid w:val="00736D88"/>
    <w:rsid w:val="00737D01"/>
    <w:rsid w:val="007475C7"/>
    <w:rsid w:val="00747695"/>
    <w:rsid w:val="00750F72"/>
    <w:rsid w:val="00756B65"/>
    <w:rsid w:val="007647A6"/>
    <w:rsid w:val="0078001A"/>
    <w:rsid w:val="007970AA"/>
    <w:rsid w:val="007F7609"/>
    <w:rsid w:val="00801941"/>
    <w:rsid w:val="008303C8"/>
    <w:rsid w:val="0085242A"/>
    <w:rsid w:val="0085792B"/>
    <w:rsid w:val="00864063"/>
    <w:rsid w:val="00867920"/>
    <w:rsid w:val="00893DB5"/>
    <w:rsid w:val="008973BC"/>
    <w:rsid w:val="008A1450"/>
    <w:rsid w:val="008A5B97"/>
    <w:rsid w:val="008B32F9"/>
    <w:rsid w:val="008C2B6D"/>
    <w:rsid w:val="008E10CB"/>
    <w:rsid w:val="008F40B0"/>
    <w:rsid w:val="008F4F69"/>
    <w:rsid w:val="00930917"/>
    <w:rsid w:val="00954B17"/>
    <w:rsid w:val="00975B02"/>
    <w:rsid w:val="00981BE7"/>
    <w:rsid w:val="00983B98"/>
    <w:rsid w:val="009843FC"/>
    <w:rsid w:val="00990513"/>
    <w:rsid w:val="009A5847"/>
    <w:rsid w:val="009B1C9B"/>
    <w:rsid w:val="009B7E14"/>
    <w:rsid w:val="009D4912"/>
    <w:rsid w:val="009D779F"/>
    <w:rsid w:val="00A03445"/>
    <w:rsid w:val="00A0461E"/>
    <w:rsid w:val="00A05D08"/>
    <w:rsid w:val="00A11014"/>
    <w:rsid w:val="00A156E1"/>
    <w:rsid w:val="00A17E9C"/>
    <w:rsid w:val="00A24FB0"/>
    <w:rsid w:val="00A63B13"/>
    <w:rsid w:val="00A73C28"/>
    <w:rsid w:val="00A86FB7"/>
    <w:rsid w:val="00AB0DF5"/>
    <w:rsid w:val="00AC51FD"/>
    <w:rsid w:val="00AD66C2"/>
    <w:rsid w:val="00AF4E0F"/>
    <w:rsid w:val="00B025FC"/>
    <w:rsid w:val="00B127D7"/>
    <w:rsid w:val="00B17812"/>
    <w:rsid w:val="00B30301"/>
    <w:rsid w:val="00B56F48"/>
    <w:rsid w:val="00B84797"/>
    <w:rsid w:val="00B92676"/>
    <w:rsid w:val="00BA3737"/>
    <w:rsid w:val="00BB32D1"/>
    <w:rsid w:val="00BC307B"/>
    <w:rsid w:val="00C127F0"/>
    <w:rsid w:val="00C3002B"/>
    <w:rsid w:val="00C43702"/>
    <w:rsid w:val="00C81BC2"/>
    <w:rsid w:val="00C879CC"/>
    <w:rsid w:val="00C95F34"/>
    <w:rsid w:val="00C97505"/>
    <w:rsid w:val="00C97C12"/>
    <w:rsid w:val="00CA1F6A"/>
    <w:rsid w:val="00CB4AF7"/>
    <w:rsid w:val="00CC18C8"/>
    <w:rsid w:val="00CC4776"/>
    <w:rsid w:val="00CC5B93"/>
    <w:rsid w:val="00CD13A0"/>
    <w:rsid w:val="00CE56B5"/>
    <w:rsid w:val="00CF7D9D"/>
    <w:rsid w:val="00D11A39"/>
    <w:rsid w:val="00D14199"/>
    <w:rsid w:val="00D20EBB"/>
    <w:rsid w:val="00D25D03"/>
    <w:rsid w:val="00D27444"/>
    <w:rsid w:val="00D35E3B"/>
    <w:rsid w:val="00D44E3B"/>
    <w:rsid w:val="00D53E1B"/>
    <w:rsid w:val="00D63E3A"/>
    <w:rsid w:val="00D640D7"/>
    <w:rsid w:val="00DA26E3"/>
    <w:rsid w:val="00DE303F"/>
    <w:rsid w:val="00E04863"/>
    <w:rsid w:val="00E17139"/>
    <w:rsid w:val="00E60CB2"/>
    <w:rsid w:val="00E6658D"/>
    <w:rsid w:val="00E67D01"/>
    <w:rsid w:val="00E84699"/>
    <w:rsid w:val="00E925F5"/>
    <w:rsid w:val="00ED1730"/>
    <w:rsid w:val="00EE45A3"/>
    <w:rsid w:val="00EE75D1"/>
    <w:rsid w:val="00EF4B18"/>
    <w:rsid w:val="00EF5F05"/>
    <w:rsid w:val="00F236C3"/>
    <w:rsid w:val="00F62220"/>
    <w:rsid w:val="00F626B8"/>
    <w:rsid w:val="00F734E5"/>
    <w:rsid w:val="00FB2493"/>
    <w:rsid w:val="00FB48EC"/>
    <w:rsid w:val="00FB543E"/>
    <w:rsid w:val="00FE78A3"/>
    <w:rsid w:val="00FF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C48654DF-B719-4AC7-8FA2-EA655D10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iPriority="0"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paragraph" w:styleId="1">
    <w:name w:val="heading 1"/>
    <w:basedOn w:val="a"/>
    <w:next w:val="a"/>
    <w:link w:val="10"/>
    <w:uiPriority w:val="9"/>
    <w:qFormat/>
    <w:rsid w:val="00C127F0"/>
    <w:pPr>
      <w:keepNext/>
      <w:widowControl/>
      <w:suppressAutoHyphens/>
      <w:spacing w:before="240" w:after="60"/>
      <w:outlineLvl w:val="0"/>
    </w:pPr>
    <w:rPr>
      <w:rFonts w:ascii="Cambria" w:hAnsi="Cambria" w:cs="Mangal"/>
      <w:b/>
      <w:bCs/>
      <w:color w:val="auto"/>
      <w:kern w:val="32"/>
      <w:sz w:val="32"/>
      <w:szCs w:val="29"/>
      <w:lang w:val="en-US" w:eastAsia="hi-IN" w:bidi="hi-IN"/>
    </w:rPr>
  </w:style>
  <w:style w:type="paragraph" w:styleId="2">
    <w:name w:val="heading 2"/>
    <w:basedOn w:val="a"/>
    <w:next w:val="a"/>
    <w:link w:val="20"/>
    <w:uiPriority w:val="9"/>
    <w:semiHidden/>
    <w:unhideWhenUsed/>
    <w:qFormat/>
    <w:rsid w:val="000A70F5"/>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127F0"/>
    <w:rPr>
      <w:rFonts w:ascii="Cambria" w:hAnsi="Cambria" w:cs="Mangal"/>
      <w:b/>
      <w:bCs/>
      <w:kern w:val="32"/>
      <w:sz w:val="29"/>
      <w:szCs w:val="29"/>
      <w:lang w:val="en-US" w:eastAsia="hi-IN" w:bidi="hi-IN"/>
    </w:rPr>
  </w:style>
  <w:style w:type="character" w:customStyle="1" w:styleId="20">
    <w:name w:val="Заголовок 2 Знак"/>
    <w:basedOn w:val="a0"/>
    <w:link w:val="2"/>
    <w:uiPriority w:val="9"/>
    <w:semiHidden/>
    <w:locked/>
    <w:rsid w:val="000A70F5"/>
    <w:rPr>
      <w:rFonts w:asciiTheme="majorHAnsi" w:eastAsiaTheme="majorEastAsia" w:hAnsiTheme="majorHAnsi" w:cs="Times New Roman"/>
      <w:b/>
      <w:bCs/>
      <w:i/>
      <w:iCs/>
      <w:color w:val="000000"/>
      <w:sz w:val="28"/>
      <w:szCs w:val="28"/>
    </w:rPr>
  </w:style>
  <w:style w:type="character" w:styleId="a3">
    <w:name w:val="Hyperlink"/>
    <w:basedOn w:val="a0"/>
    <w:uiPriority w:val="99"/>
    <w:rPr>
      <w:rFonts w:cs="Times New Roman"/>
      <w:color w:val="000080"/>
      <w:u w:val="single"/>
    </w:rPr>
  </w:style>
  <w:style w:type="character" w:customStyle="1" w:styleId="3">
    <w:name w:val="Основной текст (3)_"/>
    <w:basedOn w:val="a0"/>
    <w:link w:val="31"/>
    <w:uiPriority w:val="99"/>
    <w:locked/>
    <w:rPr>
      <w:rFonts w:ascii="Times New Roman" w:hAnsi="Times New Roman" w:cs="Times New Roman"/>
      <w:b/>
      <w:bCs/>
      <w:sz w:val="16"/>
      <w:szCs w:val="16"/>
      <w:u w:val="none"/>
    </w:rPr>
  </w:style>
  <w:style w:type="character" w:customStyle="1" w:styleId="30">
    <w:name w:val="Основной текст (3)"/>
    <w:basedOn w:val="3"/>
    <w:uiPriority w:val="99"/>
    <w:rPr>
      <w:rFonts w:ascii="Times New Roman" w:hAnsi="Times New Roman" w:cs="Times New Roman"/>
      <w:b/>
      <w:bCs/>
      <w:sz w:val="16"/>
      <w:szCs w:val="16"/>
      <w:u w:val="none"/>
    </w:rPr>
  </w:style>
  <w:style w:type="character" w:customStyle="1" w:styleId="4">
    <w:name w:val="Основной текст (4)_"/>
    <w:basedOn w:val="a0"/>
    <w:link w:val="41"/>
    <w:uiPriority w:val="99"/>
    <w:locked/>
    <w:rPr>
      <w:rFonts w:ascii="Times New Roman" w:hAnsi="Times New Roman" w:cs="Times New Roman"/>
      <w:i/>
      <w:iCs/>
      <w:sz w:val="16"/>
      <w:szCs w:val="16"/>
      <w:u w:val="none"/>
    </w:rPr>
  </w:style>
  <w:style w:type="character" w:customStyle="1" w:styleId="40">
    <w:name w:val="Основной текст (4)"/>
    <w:basedOn w:val="4"/>
    <w:uiPriority w:val="99"/>
    <w:rPr>
      <w:rFonts w:ascii="Times New Roman" w:hAnsi="Times New Roman" w:cs="Times New Roman"/>
      <w:i/>
      <w:iCs/>
      <w:sz w:val="16"/>
      <w:szCs w:val="16"/>
      <w:u w:val="none"/>
    </w:rPr>
  </w:style>
  <w:style w:type="character" w:customStyle="1" w:styleId="21">
    <w:name w:val="Основной текст (2)_"/>
    <w:basedOn w:val="a0"/>
    <w:link w:val="210"/>
    <w:uiPriority w:val="99"/>
    <w:locked/>
    <w:rPr>
      <w:rFonts w:ascii="Times New Roman" w:hAnsi="Times New Roman" w:cs="Times New Roman"/>
      <w:sz w:val="16"/>
      <w:szCs w:val="16"/>
      <w:u w:val="none"/>
    </w:rPr>
  </w:style>
  <w:style w:type="character" w:customStyle="1" w:styleId="22">
    <w:name w:val="Основной текст (2) + Полужирный"/>
    <w:basedOn w:val="21"/>
    <w:uiPriority w:val="99"/>
    <w:rPr>
      <w:rFonts w:ascii="Times New Roman" w:hAnsi="Times New Roman" w:cs="Times New Roman"/>
      <w:b/>
      <w:bCs/>
      <w:sz w:val="16"/>
      <w:szCs w:val="16"/>
      <w:u w:val="none"/>
    </w:rPr>
  </w:style>
  <w:style w:type="character" w:customStyle="1" w:styleId="23">
    <w:name w:val="Основной текст (2)"/>
    <w:basedOn w:val="21"/>
    <w:uiPriority w:val="99"/>
    <w:rPr>
      <w:rFonts w:ascii="Times New Roman" w:hAnsi="Times New Roman" w:cs="Times New Roman"/>
      <w:sz w:val="16"/>
      <w:szCs w:val="16"/>
      <w:u w:val="none"/>
    </w:rPr>
  </w:style>
  <w:style w:type="character" w:customStyle="1" w:styleId="26">
    <w:name w:val="Основной текст (2)6"/>
    <w:basedOn w:val="21"/>
    <w:uiPriority w:val="99"/>
    <w:rPr>
      <w:rFonts w:ascii="Times New Roman" w:hAnsi="Times New Roman" w:cs="Times New Roman"/>
      <w:sz w:val="16"/>
      <w:szCs w:val="16"/>
      <w:u w:val="none"/>
    </w:rPr>
  </w:style>
  <w:style w:type="character" w:customStyle="1" w:styleId="32">
    <w:name w:val="Основной текст (3)2"/>
    <w:basedOn w:val="3"/>
    <w:uiPriority w:val="99"/>
    <w:rPr>
      <w:rFonts w:ascii="Times New Roman" w:hAnsi="Times New Roman" w:cs="Times New Roman"/>
      <w:b/>
      <w:bCs/>
      <w:sz w:val="16"/>
      <w:szCs w:val="16"/>
      <w:u w:val="none"/>
    </w:rPr>
  </w:style>
  <w:style w:type="character" w:customStyle="1" w:styleId="25">
    <w:name w:val="Основной текст (2)5"/>
    <w:basedOn w:val="21"/>
    <w:uiPriority w:val="99"/>
    <w:rPr>
      <w:rFonts w:ascii="Times New Roman" w:hAnsi="Times New Roman" w:cs="Times New Roman"/>
      <w:sz w:val="16"/>
      <w:szCs w:val="16"/>
      <w:u w:val="none"/>
    </w:rPr>
  </w:style>
  <w:style w:type="character" w:customStyle="1" w:styleId="24">
    <w:name w:val="Основной текст (2)4"/>
    <w:basedOn w:val="21"/>
    <w:uiPriority w:val="99"/>
    <w:rPr>
      <w:rFonts w:ascii="Times New Roman" w:hAnsi="Times New Roman" w:cs="Times New Roman"/>
      <w:sz w:val="16"/>
      <w:szCs w:val="16"/>
      <w:u w:val="none"/>
    </w:rPr>
  </w:style>
  <w:style w:type="character" w:customStyle="1" w:styleId="27">
    <w:name w:val="Основной текст (2) + Курсив"/>
    <w:basedOn w:val="21"/>
    <w:uiPriority w:val="99"/>
    <w:rPr>
      <w:rFonts w:ascii="Times New Roman" w:hAnsi="Times New Roman" w:cs="Times New Roman"/>
      <w:i/>
      <w:iCs/>
      <w:sz w:val="16"/>
      <w:szCs w:val="16"/>
      <w:u w:val="none"/>
    </w:rPr>
  </w:style>
  <w:style w:type="character" w:customStyle="1" w:styleId="28">
    <w:name w:val="Сноска (2)_"/>
    <w:basedOn w:val="a0"/>
    <w:link w:val="211"/>
    <w:uiPriority w:val="99"/>
    <w:locked/>
    <w:rPr>
      <w:rFonts w:ascii="Times New Roman" w:hAnsi="Times New Roman" w:cs="Times New Roman"/>
      <w:b/>
      <w:bCs/>
      <w:sz w:val="16"/>
      <w:szCs w:val="16"/>
      <w:u w:val="none"/>
    </w:rPr>
  </w:style>
  <w:style w:type="character" w:customStyle="1" w:styleId="29">
    <w:name w:val="Сноска (2)"/>
    <w:basedOn w:val="28"/>
    <w:uiPriority w:val="99"/>
    <w:rPr>
      <w:rFonts w:ascii="Times New Roman" w:hAnsi="Times New Roman" w:cs="Times New Roman"/>
      <w:b/>
      <w:bCs/>
      <w:sz w:val="16"/>
      <w:szCs w:val="16"/>
      <w:u w:val="none"/>
    </w:rPr>
  </w:style>
  <w:style w:type="character" w:customStyle="1" w:styleId="a4">
    <w:name w:val="Сноска_"/>
    <w:basedOn w:val="a0"/>
    <w:link w:val="11"/>
    <w:uiPriority w:val="99"/>
    <w:locked/>
    <w:rPr>
      <w:rFonts w:ascii="Times New Roman" w:hAnsi="Times New Roman" w:cs="Times New Roman"/>
      <w:sz w:val="16"/>
      <w:szCs w:val="16"/>
      <w:u w:val="none"/>
    </w:rPr>
  </w:style>
  <w:style w:type="character" w:customStyle="1" w:styleId="a5">
    <w:name w:val="Сноска"/>
    <w:basedOn w:val="a4"/>
    <w:uiPriority w:val="99"/>
    <w:rPr>
      <w:rFonts w:ascii="Times New Roman" w:hAnsi="Times New Roman" w:cs="Times New Roman"/>
      <w:sz w:val="16"/>
      <w:szCs w:val="16"/>
      <w:u w:val="none"/>
    </w:rPr>
  </w:style>
  <w:style w:type="character" w:customStyle="1" w:styleId="33">
    <w:name w:val="Сноска3"/>
    <w:basedOn w:val="a4"/>
    <w:uiPriority w:val="99"/>
    <w:rPr>
      <w:rFonts w:ascii="Times New Roman" w:hAnsi="Times New Roman" w:cs="Times New Roman"/>
      <w:sz w:val="16"/>
      <w:szCs w:val="16"/>
      <w:u w:val="none"/>
    </w:rPr>
  </w:style>
  <w:style w:type="character" w:customStyle="1" w:styleId="2a">
    <w:name w:val="Сноска2"/>
    <w:basedOn w:val="a4"/>
    <w:uiPriority w:val="99"/>
    <w:rPr>
      <w:rFonts w:ascii="Times New Roman" w:hAnsi="Times New Roman" w:cs="Times New Roman"/>
      <w:sz w:val="16"/>
      <w:szCs w:val="16"/>
      <w:u w:val="none"/>
    </w:rPr>
  </w:style>
  <w:style w:type="character" w:customStyle="1" w:styleId="230">
    <w:name w:val="Основной текст (2)3"/>
    <w:basedOn w:val="21"/>
    <w:uiPriority w:val="99"/>
    <w:rPr>
      <w:rFonts w:ascii="Times New Roman" w:hAnsi="Times New Roman" w:cs="Times New Roman"/>
      <w:sz w:val="16"/>
      <w:szCs w:val="16"/>
      <w:u w:val="none"/>
    </w:rPr>
  </w:style>
  <w:style w:type="character" w:customStyle="1" w:styleId="5">
    <w:name w:val="Основной текст (5)_"/>
    <w:basedOn w:val="a0"/>
    <w:link w:val="51"/>
    <w:uiPriority w:val="99"/>
    <w:locked/>
    <w:rPr>
      <w:rFonts w:ascii="Times New Roman" w:hAnsi="Times New Roman" w:cs="Times New Roman"/>
      <w:b/>
      <w:bCs/>
      <w:sz w:val="18"/>
      <w:szCs w:val="18"/>
      <w:u w:val="none"/>
      <w:lang w:val="en-US" w:eastAsia="en-US"/>
    </w:rPr>
  </w:style>
  <w:style w:type="character" w:customStyle="1" w:styleId="50">
    <w:name w:val="Основной текст (5)"/>
    <w:basedOn w:val="5"/>
    <w:uiPriority w:val="99"/>
    <w:rPr>
      <w:rFonts w:ascii="Times New Roman" w:hAnsi="Times New Roman" w:cs="Times New Roman"/>
      <w:b/>
      <w:bCs/>
      <w:sz w:val="18"/>
      <w:szCs w:val="18"/>
      <w:u w:val="none"/>
      <w:lang w:val="en-US" w:eastAsia="en-US"/>
    </w:rPr>
  </w:style>
  <w:style w:type="character" w:customStyle="1" w:styleId="220">
    <w:name w:val="Основной текст (2)2"/>
    <w:basedOn w:val="21"/>
    <w:uiPriority w:val="99"/>
    <w:rPr>
      <w:rFonts w:ascii="Times New Roman" w:hAnsi="Times New Roman" w:cs="Times New Roman"/>
      <w:sz w:val="16"/>
      <w:szCs w:val="16"/>
      <w:u w:val="none"/>
      <w:lang w:val="en-US" w:eastAsia="en-US"/>
    </w:rPr>
  </w:style>
  <w:style w:type="character" w:customStyle="1" w:styleId="6">
    <w:name w:val="Основной текст (6)_"/>
    <w:basedOn w:val="a0"/>
    <w:link w:val="61"/>
    <w:uiPriority w:val="99"/>
    <w:locked/>
    <w:rPr>
      <w:rFonts w:ascii="Times New Roman" w:hAnsi="Times New Roman" w:cs="Times New Roman"/>
      <w:b/>
      <w:bCs/>
      <w:spacing w:val="-10"/>
      <w:sz w:val="26"/>
      <w:szCs w:val="26"/>
      <w:u w:val="none"/>
    </w:rPr>
  </w:style>
  <w:style w:type="character" w:customStyle="1" w:styleId="60">
    <w:name w:val="Основной текст (6)"/>
    <w:basedOn w:val="6"/>
    <w:uiPriority w:val="99"/>
    <w:rPr>
      <w:rFonts w:ascii="Times New Roman" w:hAnsi="Times New Roman" w:cs="Times New Roman"/>
      <w:b/>
      <w:bCs/>
      <w:spacing w:val="-10"/>
      <w:sz w:val="26"/>
      <w:szCs w:val="26"/>
      <w:u w:val="none"/>
    </w:rPr>
  </w:style>
  <w:style w:type="character" w:customStyle="1" w:styleId="62">
    <w:name w:val="Основной текст (6)2"/>
    <w:basedOn w:val="6"/>
    <w:uiPriority w:val="99"/>
    <w:rPr>
      <w:rFonts w:ascii="Times New Roman" w:hAnsi="Times New Roman" w:cs="Times New Roman"/>
      <w:b/>
      <w:bCs/>
      <w:spacing w:val="-10"/>
      <w:sz w:val="26"/>
      <w:szCs w:val="26"/>
      <w:u w:val="none"/>
    </w:rPr>
  </w:style>
  <w:style w:type="character" w:customStyle="1" w:styleId="42">
    <w:name w:val="Заголовок №4_"/>
    <w:basedOn w:val="a0"/>
    <w:link w:val="410"/>
    <w:uiPriority w:val="99"/>
    <w:locked/>
    <w:rPr>
      <w:rFonts w:ascii="Times New Roman" w:hAnsi="Times New Roman" w:cs="Times New Roman"/>
      <w:spacing w:val="-10"/>
      <w:u w:val="none"/>
    </w:rPr>
  </w:style>
  <w:style w:type="character" w:customStyle="1" w:styleId="43">
    <w:name w:val="Заголовок №4"/>
    <w:basedOn w:val="42"/>
    <w:uiPriority w:val="99"/>
    <w:rPr>
      <w:rFonts w:ascii="Times New Roman" w:hAnsi="Times New Roman" w:cs="Times New Roman"/>
      <w:spacing w:val="-10"/>
      <w:u w:val="none"/>
      <w:lang w:val="en-US" w:eastAsia="en-US"/>
    </w:rPr>
  </w:style>
  <w:style w:type="character" w:customStyle="1" w:styleId="430">
    <w:name w:val="Заголовок №43"/>
    <w:basedOn w:val="42"/>
    <w:uiPriority w:val="99"/>
    <w:rPr>
      <w:rFonts w:ascii="Times New Roman" w:hAnsi="Times New Roman" w:cs="Times New Roman"/>
      <w:spacing w:val="-10"/>
      <w:u w:val="none"/>
    </w:rPr>
  </w:style>
  <w:style w:type="character" w:customStyle="1" w:styleId="420">
    <w:name w:val="Заголовок №42"/>
    <w:basedOn w:val="42"/>
    <w:uiPriority w:val="99"/>
    <w:rPr>
      <w:rFonts w:ascii="Times New Roman" w:hAnsi="Times New Roman" w:cs="Times New Roman"/>
      <w:spacing w:val="-10"/>
      <w:u w:val="none"/>
    </w:rPr>
  </w:style>
  <w:style w:type="character" w:customStyle="1" w:styleId="a6">
    <w:name w:val="Другое_"/>
    <w:basedOn w:val="a0"/>
    <w:link w:val="a7"/>
    <w:uiPriority w:val="99"/>
    <w:locked/>
    <w:rPr>
      <w:rFonts w:ascii="Times New Roman" w:hAnsi="Times New Roman" w:cs="Times New Roman"/>
      <w:noProof/>
      <w:sz w:val="20"/>
      <w:szCs w:val="20"/>
      <w:u w:val="none"/>
    </w:rPr>
  </w:style>
  <w:style w:type="character" w:customStyle="1" w:styleId="12">
    <w:name w:val="Заголовок №1_"/>
    <w:basedOn w:val="a0"/>
    <w:link w:val="110"/>
    <w:uiPriority w:val="99"/>
    <w:locked/>
    <w:rPr>
      <w:rFonts w:ascii="Times New Roman" w:hAnsi="Times New Roman" w:cs="Times New Roman"/>
      <w:b/>
      <w:bCs/>
      <w:i/>
      <w:iCs/>
      <w:spacing w:val="-110"/>
      <w:sz w:val="120"/>
      <w:szCs w:val="120"/>
      <w:u w:val="none"/>
    </w:rPr>
  </w:style>
  <w:style w:type="character" w:customStyle="1" w:styleId="136pt">
    <w:name w:val="Заголовок №1 + 36 pt"/>
    <w:aliases w:val="Не полужирный,Не курсив,Интервал 0 pt"/>
    <w:basedOn w:val="12"/>
    <w:uiPriority w:val="99"/>
    <w:rPr>
      <w:rFonts w:ascii="Times New Roman" w:hAnsi="Times New Roman" w:cs="Times New Roman"/>
      <w:b w:val="0"/>
      <w:bCs w:val="0"/>
      <w:i w:val="0"/>
      <w:iCs w:val="0"/>
      <w:spacing w:val="0"/>
      <w:sz w:val="72"/>
      <w:szCs w:val="72"/>
      <w:u w:val="none"/>
    </w:rPr>
  </w:style>
  <w:style w:type="character" w:customStyle="1" w:styleId="1Gulim">
    <w:name w:val="Заголовок №1 + Gulim"/>
    <w:aliases w:val="46 pt,Не полужирный1,Не курсив1,Малые прописные,Интервал 0 pt1"/>
    <w:basedOn w:val="12"/>
    <w:uiPriority w:val="99"/>
    <w:rPr>
      <w:rFonts w:ascii="Gulim" w:eastAsia="Gulim" w:hAnsi="Times New Roman" w:cs="Gulim"/>
      <w:b w:val="0"/>
      <w:bCs w:val="0"/>
      <w:i w:val="0"/>
      <w:iCs w:val="0"/>
      <w:smallCaps/>
      <w:spacing w:val="0"/>
      <w:sz w:val="92"/>
      <w:szCs w:val="92"/>
      <w:u w:val="none"/>
    </w:rPr>
  </w:style>
  <w:style w:type="character" w:customStyle="1" w:styleId="13">
    <w:name w:val="Заголовок №1"/>
    <w:basedOn w:val="12"/>
    <w:uiPriority w:val="99"/>
    <w:rPr>
      <w:rFonts w:ascii="Times New Roman" w:hAnsi="Times New Roman" w:cs="Times New Roman"/>
      <w:b/>
      <w:bCs/>
      <w:i/>
      <w:iCs/>
      <w:spacing w:val="-110"/>
      <w:sz w:val="120"/>
      <w:szCs w:val="120"/>
      <w:u w:val="none"/>
    </w:rPr>
  </w:style>
  <w:style w:type="character" w:customStyle="1" w:styleId="2-1pt">
    <w:name w:val="Основной текст (2) + Интервал -1 pt"/>
    <w:basedOn w:val="21"/>
    <w:uiPriority w:val="99"/>
    <w:rPr>
      <w:rFonts w:ascii="Times New Roman" w:hAnsi="Times New Roman" w:cs="Times New Roman"/>
      <w:spacing w:val="-20"/>
      <w:sz w:val="16"/>
      <w:szCs w:val="16"/>
      <w:u w:val="none"/>
    </w:rPr>
  </w:style>
  <w:style w:type="character" w:customStyle="1" w:styleId="7">
    <w:name w:val="Основной текст (7)_"/>
    <w:basedOn w:val="a0"/>
    <w:link w:val="71"/>
    <w:uiPriority w:val="99"/>
    <w:locked/>
    <w:rPr>
      <w:rFonts w:ascii="Times New Roman" w:hAnsi="Times New Roman" w:cs="Times New Roman"/>
      <w:sz w:val="26"/>
      <w:szCs w:val="26"/>
      <w:u w:val="none"/>
    </w:rPr>
  </w:style>
  <w:style w:type="character" w:customStyle="1" w:styleId="70">
    <w:name w:val="Основной текст (7)"/>
    <w:basedOn w:val="7"/>
    <w:uiPriority w:val="99"/>
    <w:rPr>
      <w:rFonts w:ascii="Times New Roman" w:hAnsi="Times New Roman" w:cs="Times New Roman"/>
      <w:sz w:val="26"/>
      <w:szCs w:val="26"/>
      <w:u w:val="none"/>
    </w:rPr>
  </w:style>
  <w:style w:type="character" w:customStyle="1" w:styleId="727pt">
    <w:name w:val="Основной текст (7) + 27 pt"/>
    <w:aliases w:val="Курсив,Интервал -1 pt"/>
    <w:basedOn w:val="7"/>
    <w:uiPriority w:val="99"/>
    <w:rPr>
      <w:rFonts w:ascii="Times New Roman" w:hAnsi="Times New Roman" w:cs="Times New Roman"/>
      <w:i/>
      <w:iCs/>
      <w:spacing w:val="-30"/>
      <w:sz w:val="54"/>
      <w:szCs w:val="54"/>
      <w:u w:val="none"/>
      <w:lang w:val="en-US" w:eastAsia="en-US"/>
    </w:rPr>
  </w:style>
  <w:style w:type="character" w:customStyle="1" w:styleId="2b">
    <w:name w:val="Заголовок №2_"/>
    <w:basedOn w:val="a0"/>
    <w:link w:val="212"/>
    <w:uiPriority w:val="99"/>
    <w:locked/>
    <w:rPr>
      <w:rFonts w:ascii="Century Schoolbook" w:hAnsi="Century Schoolbook" w:cs="Century Schoolbook"/>
      <w:spacing w:val="-40"/>
      <w:sz w:val="58"/>
      <w:szCs w:val="58"/>
      <w:u w:val="none"/>
    </w:rPr>
  </w:style>
  <w:style w:type="character" w:customStyle="1" w:styleId="2c">
    <w:name w:val="Заголовок №2"/>
    <w:basedOn w:val="2b"/>
    <w:uiPriority w:val="99"/>
    <w:rPr>
      <w:rFonts w:ascii="Century Schoolbook" w:hAnsi="Century Schoolbook" w:cs="Century Schoolbook"/>
      <w:spacing w:val="-40"/>
      <w:sz w:val="58"/>
      <w:szCs w:val="58"/>
      <w:u w:val="none"/>
    </w:rPr>
  </w:style>
  <w:style w:type="character" w:customStyle="1" w:styleId="34">
    <w:name w:val="Заголовок №3_"/>
    <w:basedOn w:val="a0"/>
    <w:link w:val="35"/>
    <w:uiPriority w:val="99"/>
    <w:locked/>
    <w:rPr>
      <w:rFonts w:ascii="Times New Roman" w:hAnsi="Times New Roman" w:cs="Times New Roman"/>
      <w:b/>
      <w:bCs/>
      <w:sz w:val="18"/>
      <w:szCs w:val="18"/>
      <w:u w:val="none"/>
    </w:rPr>
  </w:style>
  <w:style w:type="character" w:customStyle="1" w:styleId="36">
    <w:name w:val="Заголовок №3 + Малые прописные"/>
    <w:aliases w:val="Интервал 39 pt"/>
    <w:basedOn w:val="34"/>
    <w:uiPriority w:val="99"/>
    <w:rPr>
      <w:rFonts w:ascii="Times New Roman" w:hAnsi="Times New Roman" w:cs="Times New Roman"/>
      <w:b/>
      <w:bCs/>
      <w:smallCaps/>
      <w:spacing w:val="790"/>
      <w:sz w:val="18"/>
      <w:szCs w:val="18"/>
      <w:u w:val="none"/>
    </w:rPr>
  </w:style>
  <w:style w:type="character" w:customStyle="1" w:styleId="310">
    <w:name w:val="Заголовок №3 + Малые прописные1"/>
    <w:aliases w:val="Интервал 39 pt1"/>
    <w:basedOn w:val="34"/>
    <w:uiPriority w:val="99"/>
    <w:rPr>
      <w:rFonts w:ascii="Times New Roman" w:hAnsi="Times New Roman" w:cs="Times New Roman"/>
      <w:b/>
      <w:bCs/>
      <w:smallCaps/>
      <w:spacing w:val="790"/>
      <w:sz w:val="18"/>
      <w:szCs w:val="18"/>
      <w:u w:val="none"/>
    </w:rPr>
  </w:style>
  <w:style w:type="character" w:customStyle="1" w:styleId="37">
    <w:name w:val="Основной текст (3) + Не полужирный"/>
    <w:basedOn w:val="3"/>
    <w:uiPriority w:val="99"/>
    <w:rPr>
      <w:rFonts w:ascii="Times New Roman" w:hAnsi="Times New Roman" w:cs="Times New Roman"/>
      <w:b w:val="0"/>
      <w:bCs w:val="0"/>
      <w:sz w:val="16"/>
      <w:szCs w:val="16"/>
      <w:u w:val="none"/>
    </w:rPr>
  </w:style>
  <w:style w:type="character" w:customStyle="1" w:styleId="320">
    <w:name w:val="Основной текст (3) + Не полужирный2"/>
    <w:basedOn w:val="3"/>
    <w:uiPriority w:val="99"/>
    <w:rPr>
      <w:rFonts w:ascii="Times New Roman" w:hAnsi="Times New Roman" w:cs="Times New Roman"/>
      <w:b w:val="0"/>
      <w:bCs w:val="0"/>
      <w:noProof/>
      <w:sz w:val="16"/>
      <w:szCs w:val="16"/>
      <w:u w:val="none"/>
    </w:rPr>
  </w:style>
  <w:style w:type="character" w:customStyle="1" w:styleId="311">
    <w:name w:val="Основной текст (3) + Не полужирный1"/>
    <w:basedOn w:val="3"/>
    <w:uiPriority w:val="99"/>
    <w:rPr>
      <w:rFonts w:ascii="Times New Roman" w:hAnsi="Times New Roman" w:cs="Times New Roman"/>
      <w:b w:val="0"/>
      <w:bCs w:val="0"/>
      <w:sz w:val="16"/>
      <w:szCs w:val="16"/>
      <w:u w:val="none"/>
    </w:rPr>
  </w:style>
  <w:style w:type="character" w:customStyle="1" w:styleId="2d">
    <w:name w:val="Основной текст (2) + Малые прописные"/>
    <w:basedOn w:val="21"/>
    <w:uiPriority w:val="99"/>
    <w:rPr>
      <w:rFonts w:ascii="Times New Roman" w:hAnsi="Times New Roman" w:cs="Times New Roman"/>
      <w:smallCaps/>
      <w:sz w:val="16"/>
      <w:szCs w:val="16"/>
      <w:u w:val="none"/>
      <w:lang w:val="en-US" w:eastAsia="en-US"/>
    </w:rPr>
  </w:style>
  <w:style w:type="character" w:customStyle="1" w:styleId="213">
    <w:name w:val="Основной текст (2) + Полужирный1"/>
    <w:basedOn w:val="21"/>
    <w:uiPriority w:val="99"/>
    <w:rPr>
      <w:rFonts w:ascii="Times New Roman" w:hAnsi="Times New Roman" w:cs="Times New Roman"/>
      <w:b/>
      <w:bCs/>
      <w:sz w:val="16"/>
      <w:szCs w:val="16"/>
      <w:u w:val="none"/>
    </w:rPr>
  </w:style>
  <w:style w:type="character" w:customStyle="1" w:styleId="214">
    <w:name w:val="Основной текст (2) + Курсив1"/>
    <w:aliases w:val="Малые прописные1"/>
    <w:basedOn w:val="21"/>
    <w:uiPriority w:val="99"/>
    <w:rPr>
      <w:rFonts w:ascii="Times New Roman" w:hAnsi="Times New Roman" w:cs="Times New Roman"/>
      <w:i/>
      <w:iCs/>
      <w:smallCaps/>
      <w:sz w:val="16"/>
      <w:szCs w:val="16"/>
      <w:u w:val="none"/>
    </w:rPr>
  </w:style>
  <w:style w:type="character" w:customStyle="1" w:styleId="52">
    <w:name w:val="Заголовок №5_"/>
    <w:basedOn w:val="a0"/>
    <w:link w:val="510"/>
    <w:uiPriority w:val="99"/>
    <w:locked/>
    <w:rPr>
      <w:rFonts w:ascii="Times New Roman" w:hAnsi="Times New Roman" w:cs="Times New Roman"/>
      <w:b/>
      <w:bCs/>
      <w:sz w:val="18"/>
      <w:szCs w:val="18"/>
      <w:u w:val="none"/>
    </w:rPr>
  </w:style>
  <w:style w:type="character" w:customStyle="1" w:styleId="53">
    <w:name w:val="Заголовок №5"/>
    <w:basedOn w:val="52"/>
    <w:uiPriority w:val="99"/>
    <w:rPr>
      <w:rFonts w:ascii="Times New Roman" w:hAnsi="Times New Roman" w:cs="Times New Roman"/>
      <w:b/>
      <w:bCs/>
      <w:sz w:val="18"/>
      <w:szCs w:val="18"/>
      <w:u w:val="none"/>
    </w:rPr>
  </w:style>
  <w:style w:type="paragraph" w:customStyle="1" w:styleId="31">
    <w:name w:val="Основной текст (3)1"/>
    <w:basedOn w:val="a"/>
    <w:link w:val="3"/>
    <w:uiPriority w:val="99"/>
    <w:pPr>
      <w:shd w:val="clear" w:color="auto" w:fill="FFFFFF"/>
      <w:spacing w:line="240" w:lineRule="atLeast"/>
      <w:jc w:val="center"/>
    </w:pPr>
    <w:rPr>
      <w:rFonts w:ascii="Times New Roman" w:hAnsi="Times New Roman" w:cs="Times New Roman"/>
      <w:b/>
      <w:bCs/>
      <w:color w:val="auto"/>
      <w:sz w:val="16"/>
      <w:szCs w:val="16"/>
    </w:rPr>
  </w:style>
  <w:style w:type="paragraph" w:customStyle="1" w:styleId="41">
    <w:name w:val="Основной текст (4)1"/>
    <w:basedOn w:val="a"/>
    <w:link w:val="4"/>
    <w:uiPriority w:val="99"/>
    <w:pPr>
      <w:shd w:val="clear" w:color="auto" w:fill="FFFFFF"/>
      <w:spacing w:before="180" w:line="240" w:lineRule="atLeast"/>
      <w:jc w:val="both"/>
    </w:pPr>
    <w:rPr>
      <w:rFonts w:ascii="Times New Roman" w:hAnsi="Times New Roman" w:cs="Times New Roman"/>
      <w:i/>
      <w:iCs/>
      <w:color w:val="auto"/>
      <w:sz w:val="16"/>
      <w:szCs w:val="16"/>
    </w:rPr>
  </w:style>
  <w:style w:type="paragraph" w:customStyle="1" w:styleId="210">
    <w:name w:val="Основной текст (2)1"/>
    <w:basedOn w:val="a"/>
    <w:link w:val="21"/>
    <w:uiPriority w:val="99"/>
    <w:pPr>
      <w:shd w:val="clear" w:color="auto" w:fill="FFFFFF"/>
      <w:spacing w:before="180" w:line="192" w:lineRule="exact"/>
      <w:jc w:val="both"/>
    </w:pPr>
    <w:rPr>
      <w:rFonts w:ascii="Times New Roman" w:hAnsi="Times New Roman" w:cs="Times New Roman"/>
      <w:color w:val="auto"/>
      <w:sz w:val="16"/>
      <w:szCs w:val="16"/>
    </w:rPr>
  </w:style>
  <w:style w:type="paragraph" w:customStyle="1" w:styleId="211">
    <w:name w:val="Сноска (2)1"/>
    <w:basedOn w:val="a"/>
    <w:link w:val="28"/>
    <w:uiPriority w:val="99"/>
    <w:pPr>
      <w:shd w:val="clear" w:color="auto" w:fill="FFFFFF"/>
      <w:spacing w:line="240" w:lineRule="atLeast"/>
      <w:ind w:firstLine="520"/>
      <w:jc w:val="both"/>
    </w:pPr>
    <w:rPr>
      <w:rFonts w:ascii="Times New Roman" w:hAnsi="Times New Roman" w:cs="Times New Roman"/>
      <w:b/>
      <w:bCs/>
      <w:color w:val="auto"/>
      <w:sz w:val="16"/>
      <w:szCs w:val="16"/>
    </w:rPr>
  </w:style>
  <w:style w:type="paragraph" w:customStyle="1" w:styleId="11">
    <w:name w:val="Сноска1"/>
    <w:basedOn w:val="a"/>
    <w:link w:val="a4"/>
    <w:uiPriority w:val="99"/>
    <w:pPr>
      <w:shd w:val="clear" w:color="auto" w:fill="FFFFFF"/>
      <w:spacing w:line="240" w:lineRule="atLeast"/>
      <w:jc w:val="both"/>
    </w:pPr>
    <w:rPr>
      <w:rFonts w:ascii="Times New Roman" w:hAnsi="Times New Roman" w:cs="Times New Roman"/>
      <w:color w:val="auto"/>
      <w:sz w:val="16"/>
      <w:szCs w:val="16"/>
    </w:rPr>
  </w:style>
  <w:style w:type="paragraph" w:customStyle="1" w:styleId="51">
    <w:name w:val="Основной текст (5)1"/>
    <w:basedOn w:val="a"/>
    <w:link w:val="5"/>
    <w:uiPriority w:val="99"/>
    <w:pPr>
      <w:shd w:val="clear" w:color="auto" w:fill="FFFFFF"/>
      <w:spacing w:before="60" w:line="240" w:lineRule="atLeast"/>
    </w:pPr>
    <w:rPr>
      <w:rFonts w:ascii="Times New Roman" w:hAnsi="Times New Roman" w:cs="Times New Roman"/>
      <w:b/>
      <w:bCs/>
      <w:color w:val="auto"/>
      <w:sz w:val="18"/>
      <w:szCs w:val="18"/>
      <w:lang w:val="en-US" w:eastAsia="en-US"/>
    </w:rPr>
  </w:style>
  <w:style w:type="paragraph" w:customStyle="1" w:styleId="61">
    <w:name w:val="Основной текст (6)1"/>
    <w:basedOn w:val="a"/>
    <w:link w:val="6"/>
    <w:uiPriority w:val="99"/>
    <w:pPr>
      <w:shd w:val="clear" w:color="auto" w:fill="FFFFFF"/>
      <w:spacing w:before="60" w:line="240" w:lineRule="atLeast"/>
      <w:jc w:val="both"/>
    </w:pPr>
    <w:rPr>
      <w:rFonts w:ascii="Times New Roman" w:hAnsi="Times New Roman" w:cs="Times New Roman"/>
      <w:b/>
      <w:bCs/>
      <w:color w:val="auto"/>
      <w:spacing w:val="-10"/>
      <w:sz w:val="26"/>
      <w:szCs w:val="26"/>
    </w:rPr>
  </w:style>
  <w:style w:type="paragraph" w:customStyle="1" w:styleId="410">
    <w:name w:val="Заголовок №41"/>
    <w:basedOn w:val="a"/>
    <w:link w:val="42"/>
    <w:uiPriority w:val="99"/>
    <w:pPr>
      <w:shd w:val="clear" w:color="auto" w:fill="FFFFFF"/>
      <w:spacing w:line="240" w:lineRule="atLeast"/>
      <w:jc w:val="both"/>
      <w:outlineLvl w:val="3"/>
    </w:pPr>
    <w:rPr>
      <w:rFonts w:ascii="Times New Roman" w:hAnsi="Times New Roman" w:cs="Times New Roman"/>
      <w:color w:val="auto"/>
      <w:spacing w:val="-10"/>
    </w:rPr>
  </w:style>
  <w:style w:type="paragraph" w:customStyle="1" w:styleId="a7">
    <w:name w:val="Другое"/>
    <w:basedOn w:val="a"/>
    <w:link w:val="a6"/>
    <w:uiPriority w:val="99"/>
    <w:pPr>
      <w:shd w:val="clear" w:color="auto" w:fill="FFFFFF"/>
    </w:pPr>
    <w:rPr>
      <w:rFonts w:ascii="Times New Roman" w:hAnsi="Times New Roman" w:cs="Times New Roman"/>
      <w:noProof/>
      <w:color w:val="auto"/>
      <w:sz w:val="20"/>
      <w:szCs w:val="20"/>
    </w:rPr>
  </w:style>
  <w:style w:type="paragraph" w:customStyle="1" w:styleId="110">
    <w:name w:val="Заголовок №11"/>
    <w:basedOn w:val="a"/>
    <w:link w:val="12"/>
    <w:uiPriority w:val="99"/>
    <w:pPr>
      <w:shd w:val="clear" w:color="auto" w:fill="FFFFFF"/>
      <w:spacing w:before="1020" w:after="180" w:line="240" w:lineRule="atLeast"/>
      <w:outlineLvl w:val="0"/>
    </w:pPr>
    <w:rPr>
      <w:rFonts w:ascii="Times New Roman" w:hAnsi="Times New Roman" w:cs="Times New Roman"/>
      <w:b/>
      <w:bCs/>
      <w:i/>
      <w:iCs/>
      <w:color w:val="auto"/>
      <w:spacing w:val="-110"/>
      <w:sz w:val="120"/>
      <w:szCs w:val="120"/>
    </w:rPr>
  </w:style>
  <w:style w:type="paragraph" w:customStyle="1" w:styleId="71">
    <w:name w:val="Основной текст (7)1"/>
    <w:basedOn w:val="a"/>
    <w:link w:val="7"/>
    <w:uiPriority w:val="99"/>
    <w:pPr>
      <w:shd w:val="clear" w:color="auto" w:fill="FFFFFF"/>
      <w:spacing w:before="180" w:line="797" w:lineRule="exact"/>
      <w:jc w:val="right"/>
    </w:pPr>
    <w:rPr>
      <w:rFonts w:ascii="Times New Roman" w:hAnsi="Times New Roman" w:cs="Times New Roman"/>
      <w:color w:val="auto"/>
      <w:sz w:val="26"/>
      <w:szCs w:val="26"/>
    </w:rPr>
  </w:style>
  <w:style w:type="paragraph" w:customStyle="1" w:styleId="212">
    <w:name w:val="Заголовок №21"/>
    <w:basedOn w:val="a"/>
    <w:link w:val="2b"/>
    <w:uiPriority w:val="99"/>
    <w:pPr>
      <w:shd w:val="clear" w:color="auto" w:fill="FFFFFF"/>
      <w:spacing w:line="797" w:lineRule="exact"/>
      <w:outlineLvl w:val="1"/>
    </w:pPr>
    <w:rPr>
      <w:rFonts w:ascii="Century Schoolbook" w:hAnsi="Century Schoolbook" w:cs="Century Schoolbook"/>
      <w:color w:val="auto"/>
      <w:spacing w:val="-40"/>
      <w:sz w:val="58"/>
      <w:szCs w:val="58"/>
    </w:rPr>
  </w:style>
  <w:style w:type="paragraph" w:customStyle="1" w:styleId="35">
    <w:name w:val="Заголовок №3"/>
    <w:basedOn w:val="a"/>
    <w:link w:val="34"/>
    <w:uiPriority w:val="99"/>
    <w:pPr>
      <w:shd w:val="clear" w:color="auto" w:fill="FFFFFF"/>
      <w:spacing w:line="240" w:lineRule="atLeast"/>
      <w:jc w:val="both"/>
      <w:outlineLvl w:val="2"/>
    </w:pPr>
    <w:rPr>
      <w:rFonts w:ascii="Times New Roman" w:hAnsi="Times New Roman" w:cs="Times New Roman"/>
      <w:b/>
      <w:bCs/>
      <w:color w:val="auto"/>
      <w:sz w:val="18"/>
      <w:szCs w:val="18"/>
    </w:rPr>
  </w:style>
  <w:style w:type="paragraph" w:customStyle="1" w:styleId="510">
    <w:name w:val="Заголовок №51"/>
    <w:basedOn w:val="a"/>
    <w:link w:val="52"/>
    <w:uiPriority w:val="99"/>
    <w:pPr>
      <w:shd w:val="clear" w:color="auto" w:fill="FFFFFF"/>
      <w:spacing w:line="197" w:lineRule="exact"/>
      <w:jc w:val="both"/>
      <w:outlineLvl w:val="4"/>
    </w:pPr>
    <w:rPr>
      <w:rFonts w:ascii="Times New Roman" w:hAnsi="Times New Roman" w:cs="Times New Roman"/>
      <w:b/>
      <w:bCs/>
      <w:color w:val="auto"/>
      <w:sz w:val="18"/>
      <w:szCs w:val="18"/>
    </w:rPr>
  </w:style>
  <w:style w:type="table" w:styleId="a8">
    <w:name w:val="Table Grid"/>
    <w:basedOn w:val="a1"/>
    <w:uiPriority w:val="59"/>
    <w:rsid w:val="005B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CE56B5"/>
    <w:pPr>
      <w:widowControl/>
      <w:spacing w:before="100" w:beforeAutospacing="1" w:after="100" w:afterAutospacing="1"/>
    </w:pPr>
    <w:rPr>
      <w:rFonts w:ascii="Times New Roman" w:hAnsi="Times New Roman" w:cs="Times New Roman"/>
      <w:color w:val="auto"/>
    </w:rPr>
  </w:style>
  <w:style w:type="paragraph" w:styleId="aa">
    <w:name w:val="List Paragraph"/>
    <w:basedOn w:val="a"/>
    <w:uiPriority w:val="34"/>
    <w:qFormat/>
    <w:rsid w:val="00A05D08"/>
    <w:pPr>
      <w:ind w:left="708"/>
    </w:pPr>
  </w:style>
  <w:style w:type="paragraph" w:styleId="ab">
    <w:name w:val="header"/>
    <w:basedOn w:val="a"/>
    <w:link w:val="ac"/>
    <w:uiPriority w:val="99"/>
    <w:unhideWhenUsed/>
    <w:rsid w:val="00C97505"/>
    <w:pPr>
      <w:widowControl/>
      <w:tabs>
        <w:tab w:val="center" w:pos="4153"/>
        <w:tab w:val="right" w:pos="8306"/>
      </w:tabs>
      <w:suppressAutoHyphens/>
    </w:pPr>
    <w:rPr>
      <w:rFonts w:ascii="Times New Roman" w:hAnsi="Times New Roman" w:cs="Times New Roman"/>
      <w:color w:val="auto"/>
      <w:sz w:val="20"/>
      <w:szCs w:val="20"/>
      <w:lang w:eastAsia="ar-SA"/>
    </w:rPr>
  </w:style>
  <w:style w:type="character" w:customStyle="1" w:styleId="ac">
    <w:name w:val="Верхний колонтитул Знак"/>
    <w:basedOn w:val="a0"/>
    <w:link w:val="ab"/>
    <w:uiPriority w:val="99"/>
    <w:locked/>
    <w:rsid w:val="00C97505"/>
    <w:rPr>
      <w:rFonts w:ascii="Times New Roman" w:hAnsi="Times New Roman" w:cs="Times New Roman"/>
      <w:sz w:val="20"/>
      <w:szCs w:val="20"/>
      <w:lang w:val="x-none" w:eastAsia="ar-SA" w:bidi="ar-SA"/>
    </w:rPr>
  </w:style>
  <w:style w:type="paragraph" w:styleId="38">
    <w:name w:val="Body Text Indent 3"/>
    <w:basedOn w:val="a"/>
    <w:link w:val="39"/>
    <w:uiPriority w:val="99"/>
    <w:semiHidden/>
    <w:unhideWhenUsed/>
    <w:rsid w:val="00C97505"/>
    <w:pPr>
      <w:widowControl/>
      <w:spacing w:after="120"/>
      <w:ind w:left="283"/>
    </w:pPr>
    <w:rPr>
      <w:rFonts w:ascii="Times New Roman" w:hAnsi="Times New Roman" w:cs="Times New Roman"/>
      <w:color w:val="auto"/>
      <w:sz w:val="16"/>
      <w:szCs w:val="16"/>
    </w:rPr>
  </w:style>
  <w:style w:type="character" w:customStyle="1" w:styleId="39">
    <w:name w:val="Основной текст с отступом 3 Знак"/>
    <w:basedOn w:val="a0"/>
    <w:link w:val="38"/>
    <w:uiPriority w:val="99"/>
    <w:semiHidden/>
    <w:locked/>
    <w:rsid w:val="00C97505"/>
    <w:rPr>
      <w:rFonts w:ascii="Times New Roman" w:hAnsi="Times New Roman" w:cs="Times New Roman"/>
      <w:sz w:val="16"/>
      <w:szCs w:val="16"/>
    </w:rPr>
  </w:style>
  <w:style w:type="paragraph" w:styleId="ad">
    <w:name w:val="Body Text"/>
    <w:basedOn w:val="a"/>
    <w:link w:val="ae"/>
    <w:uiPriority w:val="99"/>
    <w:semiHidden/>
    <w:unhideWhenUsed/>
    <w:rsid w:val="00CC5B93"/>
    <w:pPr>
      <w:spacing w:after="120"/>
    </w:pPr>
  </w:style>
  <w:style w:type="character" w:customStyle="1" w:styleId="ae">
    <w:name w:val="Основной текст Знак"/>
    <w:basedOn w:val="a0"/>
    <w:link w:val="ad"/>
    <w:uiPriority w:val="99"/>
    <w:semiHidden/>
    <w:locked/>
    <w:rsid w:val="00CC5B93"/>
    <w:rPr>
      <w:rFonts w:cs="Times New Roman"/>
      <w:color w:val="000000"/>
    </w:rPr>
  </w:style>
  <w:style w:type="paragraph" w:customStyle="1" w:styleId="xmsonormal">
    <w:name w:val="xmsonormal"/>
    <w:basedOn w:val="a"/>
    <w:uiPriority w:val="99"/>
    <w:semiHidden/>
    <w:rsid w:val="00575EBF"/>
    <w:pPr>
      <w:widowControl/>
    </w:pPr>
    <w:rPr>
      <w:rFonts w:ascii="Times New Roman" w:hAnsi="Times New Roman" w:cs="Times New Roman"/>
      <w:color w:val="auto"/>
    </w:rPr>
  </w:style>
  <w:style w:type="paragraph" w:customStyle="1" w:styleId="CharCharCharChar">
    <w:name w:val="Char Char Char Char"/>
    <w:basedOn w:val="a"/>
    <w:next w:val="a"/>
    <w:semiHidden/>
    <w:rsid w:val="00FF3D7F"/>
    <w:pPr>
      <w:widowControl/>
      <w:spacing w:after="160" w:line="240" w:lineRule="exact"/>
    </w:pPr>
    <w:rPr>
      <w:rFonts w:ascii="Arial" w:hAnsi="Arial" w:cs="Arial"/>
      <w:color w:val="auto"/>
      <w:sz w:val="20"/>
      <w:szCs w:val="20"/>
      <w:lang w:val="en-US" w:eastAsia="en-US"/>
    </w:rPr>
  </w:style>
  <w:style w:type="paragraph" w:styleId="af">
    <w:name w:val="Body Text Indent"/>
    <w:basedOn w:val="a"/>
    <w:link w:val="af0"/>
    <w:uiPriority w:val="99"/>
    <w:semiHidden/>
    <w:unhideWhenUsed/>
    <w:rsid w:val="008303C8"/>
    <w:pPr>
      <w:widowControl/>
      <w:spacing w:after="120"/>
      <w:ind w:left="283"/>
    </w:pPr>
    <w:rPr>
      <w:rFonts w:ascii="Times New Roman" w:hAnsi="Times New Roman" w:cs="Times New Roman"/>
      <w:color w:val="auto"/>
    </w:rPr>
  </w:style>
  <w:style w:type="character" w:customStyle="1" w:styleId="af0">
    <w:name w:val="Основной текст с отступом Знак"/>
    <w:basedOn w:val="a0"/>
    <w:link w:val="af"/>
    <w:uiPriority w:val="99"/>
    <w:semiHidden/>
    <w:locked/>
    <w:rsid w:val="008303C8"/>
    <w:rPr>
      <w:rFonts w:ascii="Times New Roman" w:hAnsi="Times New Roman" w:cs="Times New Roman"/>
    </w:rPr>
  </w:style>
  <w:style w:type="paragraph" w:styleId="af1">
    <w:name w:val="Balloon Text"/>
    <w:basedOn w:val="a"/>
    <w:link w:val="af2"/>
    <w:uiPriority w:val="99"/>
    <w:semiHidden/>
    <w:unhideWhenUsed/>
    <w:rsid w:val="008303C8"/>
    <w:rPr>
      <w:sz w:val="16"/>
      <w:szCs w:val="16"/>
    </w:rPr>
  </w:style>
  <w:style w:type="character" w:customStyle="1" w:styleId="af2">
    <w:name w:val="Текст выноски Знак"/>
    <w:basedOn w:val="a0"/>
    <w:link w:val="af1"/>
    <w:uiPriority w:val="99"/>
    <w:semiHidden/>
    <w:locked/>
    <w:rsid w:val="008303C8"/>
    <w:rPr>
      <w:rFonts w:cs="Times New Roman"/>
      <w:color w:val="000000"/>
      <w:sz w:val="16"/>
      <w:szCs w:val="16"/>
    </w:rPr>
  </w:style>
  <w:style w:type="paragraph" w:customStyle="1" w:styleId="pcenter">
    <w:name w:val="pcenter"/>
    <w:basedOn w:val="a"/>
    <w:rsid w:val="00C97C12"/>
    <w:pPr>
      <w:widowControl/>
      <w:spacing w:before="100" w:beforeAutospacing="1" w:after="100" w:afterAutospacing="1"/>
    </w:pPr>
    <w:rPr>
      <w:rFonts w:ascii="Times New Roman" w:hAnsi="Times New Roman" w:cs="Times New Roman"/>
      <w:color w:val="auto"/>
    </w:rPr>
  </w:style>
  <w:style w:type="paragraph" w:customStyle="1" w:styleId="pboth">
    <w:name w:val="pboth"/>
    <w:basedOn w:val="a"/>
    <w:rsid w:val="00C97C12"/>
    <w:pPr>
      <w:widowControl/>
      <w:spacing w:before="100" w:beforeAutospacing="1" w:after="100" w:afterAutospacing="1"/>
    </w:pPr>
    <w:rPr>
      <w:rFonts w:ascii="Times New Roman" w:hAnsi="Times New Roman" w:cs="Times New Roman"/>
      <w:color w:val="auto"/>
    </w:rPr>
  </w:style>
  <w:style w:type="character" w:customStyle="1" w:styleId="2110">
    <w:name w:val="Основной текст (2) + 11"/>
    <w:aliases w:val="5 pt5"/>
    <w:uiPriority w:val="99"/>
    <w:rsid w:val="00EE75D1"/>
    <w:rPr>
      <w:rFonts w:ascii="Times New Roman" w:hAnsi="Times New Roman"/>
      <w:sz w:val="23"/>
      <w:u w:val="none"/>
      <w:shd w:val="clear" w:color="auto" w:fill="FFFFFF"/>
    </w:rPr>
  </w:style>
  <w:style w:type="character" w:customStyle="1" w:styleId="2114">
    <w:name w:val="Основной текст (2) + 114"/>
    <w:aliases w:val="5 pt4"/>
    <w:uiPriority w:val="99"/>
    <w:rsid w:val="00EE75D1"/>
    <w:rPr>
      <w:rFonts w:ascii="Times New Roman" w:hAnsi="Times New Roman"/>
      <w:sz w:val="23"/>
      <w:u w:val="none"/>
      <w:shd w:val="clear" w:color="auto" w:fill="FFFFFF"/>
    </w:rPr>
  </w:style>
  <w:style w:type="character" w:customStyle="1" w:styleId="2113">
    <w:name w:val="Основной текст (2) + 113"/>
    <w:aliases w:val="5 pt3,Интервал 1 pt"/>
    <w:uiPriority w:val="99"/>
    <w:rsid w:val="00EE75D1"/>
    <w:rPr>
      <w:rFonts w:ascii="Times New Roman" w:hAnsi="Times New Roman"/>
      <w:spacing w:val="20"/>
      <w:sz w:val="23"/>
      <w:u w:val="none"/>
      <w:shd w:val="clear" w:color="auto" w:fill="FFFFFF"/>
    </w:rPr>
  </w:style>
  <w:style w:type="character" w:customStyle="1" w:styleId="2Corbel">
    <w:name w:val="Основной текст (2) + Corbel"/>
    <w:aliases w:val="4 pt"/>
    <w:uiPriority w:val="99"/>
    <w:rsid w:val="00EE75D1"/>
    <w:rPr>
      <w:rFonts w:ascii="Corbel" w:hAnsi="Corbel"/>
      <w:sz w:val="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3434">
      <w:marLeft w:val="0"/>
      <w:marRight w:val="0"/>
      <w:marTop w:val="0"/>
      <w:marBottom w:val="0"/>
      <w:divBdr>
        <w:top w:val="none" w:sz="0" w:space="0" w:color="auto"/>
        <w:left w:val="none" w:sz="0" w:space="0" w:color="auto"/>
        <w:bottom w:val="none" w:sz="0" w:space="0" w:color="auto"/>
        <w:right w:val="none" w:sz="0" w:space="0" w:color="auto"/>
      </w:divBdr>
    </w:div>
    <w:div w:id="62873435">
      <w:marLeft w:val="0"/>
      <w:marRight w:val="0"/>
      <w:marTop w:val="0"/>
      <w:marBottom w:val="0"/>
      <w:divBdr>
        <w:top w:val="none" w:sz="0" w:space="0" w:color="auto"/>
        <w:left w:val="none" w:sz="0" w:space="0" w:color="auto"/>
        <w:bottom w:val="none" w:sz="0" w:space="0" w:color="auto"/>
        <w:right w:val="none" w:sz="0" w:space="0" w:color="auto"/>
      </w:divBdr>
      <w:divsChild>
        <w:div w:id="62873436">
          <w:marLeft w:val="0"/>
          <w:marRight w:val="0"/>
          <w:marTop w:val="0"/>
          <w:marBottom w:val="0"/>
          <w:divBdr>
            <w:top w:val="none" w:sz="0" w:space="0" w:color="auto"/>
            <w:left w:val="none" w:sz="0" w:space="0" w:color="auto"/>
            <w:bottom w:val="none" w:sz="0" w:space="0" w:color="auto"/>
            <w:right w:val="none" w:sz="0" w:space="0" w:color="auto"/>
          </w:divBdr>
          <w:divsChild>
            <w:div w:id="62873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873438">
      <w:marLeft w:val="0"/>
      <w:marRight w:val="0"/>
      <w:marTop w:val="0"/>
      <w:marBottom w:val="0"/>
      <w:divBdr>
        <w:top w:val="none" w:sz="0" w:space="0" w:color="auto"/>
        <w:left w:val="none" w:sz="0" w:space="0" w:color="auto"/>
        <w:bottom w:val="none" w:sz="0" w:space="0" w:color="auto"/>
        <w:right w:val="none" w:sz="0" w:space="0" w:color="auto"/>
      </w:divBdr>
    </w:div>
    <w:div w:id="62873439">
      <w:marLeft w:val="0"/>
      <w:marRight w:val="0"/>
      <w:marTop w:val="0"/>
      <w:marBottom w:val="0"/>
      <w:divBdr>
        <w:top w:val="none" w:sz="0" w:space="0" w:color="auto"/>
        <w:left w:val="none" w:sz="0" w:space="0" w:color="auto"/>
        <w:bottom w:val="none" w:sz="0" w:space="0" w:color="auto"/>
        <w:right w:val="none" w:sz="0" w:space="0" w:color="auto"/>
      </w:divBdr>
    </w:div>
    <w:div w:id="62873456">
      <w:marLeft w:val="0"/>
      <w:marRight w:val="0"/>
      <w:marTop w:val="0"/>
      <w:marBottom w:val="0"/>
      <w:divBdr>
        <w:top w:val="none" w:sz="0" w:space="0" w:color="auto"/>
        <w:left w:val="none" w:sz="0" w:space="0" w:color="auto"/>
        <w:bottom w:val="none" w:sz="0" w:space="0" w:color="auto"/>
        <w:right w:val="none" w:sz="0" w:space="0" w:color="auto"/>
      </w:divBdr>
      <w:divsChild>
        <w:div w:id="62873458">
          <w:marLeft w:val="0"/>
          <w:marRight w:val="0"/>
          <w:marTop w:val="0"/>
          <w:marBottom w:val="225"/>
          <w:divBdr>
            <w:top w:val="none" w:sz="0" w:space="0" w:color="auto"/>
            <w:left w:val="none" w:sz="0" w:space="0" w:color="auto"/>
            <w:bottom w:val="none" w:sz="0" w:space="0" w:color="auto"/>
            <w:right w:val="none" w:sz="0" w:space="0" w:color="auto"/>
          </w:divBdr>
          <w:divsChild>
            <w:div w:id="62873457">
              <w:marLeft w:val="0"/>
              <w:marRight w:val="0"/>
              <w:marTop w:val="0"/>
              <w:marBottom w:val="0"/>
              <w:divBdr>
                <w:top w:val="none" w:sz="0" w:space="0" w:color="auto"/>
                <w:left w:val="none" w:sz="0" w:space="0" w:color="auto"/>
                <w:bottom w:val="none" w:sz="0" w:space="0" w:color="auto"/>
                <w:right w:val="none" w:sz="0" w:space="0" w:color="auto"/>
              </w:divBdr>
              <w:divsChild>
                <w:div w:id="62873459">
                  <w:marLeft w:val="0"/>
                  <w:marRight w:val="225"/>
                  <w:marTop w:val="0"/>
                  <w:marBottom w:val="75"/>
                  <w:divBdr>
                    <w:top w:val="none" w:sz="0" w:space="0" w:color="auto"/>
                    <w:left w:val="none" w:sz="0" w:space="0" w:color="auto"/>
                    <w:bottom w:val="none" w:sz="0" w:space="0" w:color="auto"/>
                    <w:right w:val="none" w:sz="0" w:space="0" w:color="auto"/>
                  </w:divBdr>
                </w:div>
                <w:div w:id="62873460">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62873464">
      <w:marLeft w:val="0"/>
      <w:marRight w:val="0"/>
      <w:marTop w:val="0"/>
      <w:marBottom w:val="0"/>
      <w:divBdr>
        <w:top w:val="none" w:sz="0" w:space="0" w:color="auto"/>
        <w:left w:val="none" w:sz="0" w:space="0" w:color="auto"/>
        <w:bottom w:val="none" w:sz="0" w:space="0" w:color="auto"/>
        <w:right w:val="none" w:sz="0" w:space="0" w:color="auto"/>
      </w:divBdr>
      <w:divsChild>
        <w:div w:id="62873461">
          <w:marLeft w:val="0"/>
          <w:marRight w:val="0"/>
          <w:marTop w:val="0"/>
          <w:marBottom w:val="0"/>
          <w:divBdr>
            <w:top w:val="none" w:sz="0" w:space="0" w:color="auto"/>
            <w:left w:val="none" w:sz="0" w:space="0" w:color="auto"/>
            <w:bottom w:val="none" w:sz="0" w:space="0" w:color="auto"/>
            <w:right w:val="none" w:sz="0" w:space="0" w:color="auto"/>
          </w:divBdr>
          <w:divsChild>
            <w:div w:id="62873472">
              <w:marLeft w:val="0"/>
              <w:marRight w:val="0"/>
              <w:marTop w:val="0"/>
              <w:marBottom w:val="0"/>
              <w:divBdr>
                <w:top w:val="none" w:sz="0" w:space="0" w:color="auto"/>
                <w:left w:val="none" w:sz="0" w:space="0" w:color="auto"/>
                <w:bottom w:val="none" w:sz="0" w:space="0" w:color="auto"/>
                <w:right w:val="none" w:sz="0" w:space="0" w:color="auto"/>
              </w:divBdr>
              <w:divsChild>
                <w:div w:id="62873473">
                  <w:marLeft w:val="0"/>
                  <w:marRight w:val="0"/>
                  <w:marTop w:val="0"/>
                  <w:marBottom w:val="0"/>
                  <w:divBdr>
                    <w:top w:val="none" w:sz="0" w:space="0" w:color="auto"/>
                    <w:left w:val="none" w:sz="0" w:space="0" w:color="auto"/>
                    <w:bottom w:val="none" w:sz="0" w:space="0" w:color="auto"/>
                    <w:right w:val="none" w:sz="0" w:space="0" w:color="auto"/>
                  </w:divBdr>
                  <w:divsChild>
                    <w:div w:id="62873476">
                      <w:marLeft w:val="0"/>
                      <w:marRight w:val="0"/>
                      <w:marTop w:val="0"/>
                      <w:marBottom w:val="0"/>
                      <w:divBdr>
                        <w:top w:val="none" w:sz="0" w:space="0" w:color="auto"/>
                        <w:left w:val="none" w:sz="0" w:space="0" w:color="auto"/>
                        <w:bottom w:val="none" w:sz="0" w:space="0" w:color="auto"/>
                        <w:right w:val="none" w:sz="0" w:space="0" w:color="auto"/>
                      </w:divBdr>
                      <w:divsChild>
                        <w:div w:id="62873470">
                          <w:marLeft w:val="0"/>
                          <w:marRight w:val="0"/>
                          <w:marTop w:val="0"/>
                          <w:marBottom w:val="0"/>
                          <w:divBdr>
                            <w:top w:val="none" w:sz="0" w:space="0" w:color="auto"/>
                            <w:left w:val="none" w:sz="0" w:space="0" w:color="auto"/>
                            <w:bottom w:val="none" w:sz="0" w:space="0" w:color="auto"/>
                            <w:right w:val="none" w:sz="0" w:space="0" w:color="auto"/>
                          </w:divBdr>
                          <w:divsChild>
                            <w:div w:id="62873471">
                              <w:marLeft w:val="0"/>
                              <w:marRight w:val="0"/>
                              <w:marTop w:val="0"/>
                              <w:marBottom w:val="0"/>
                              <w:divBdr>
                                <w:top w:val="none" w:sz="0" w:space="0" w:color="auto"/>
                                <w:left w:val="none" w:sz="0" w:space="0" w:color="auto"/>
                                <w:bottom w:val="none" w:sz="0" w:space="0" w:color="auto"/>
                                <w:right w:val="none" w:sz="0" w:space="0" w:color="auto"/>
                              </w:divBdr>
                              <w:divsChild>
                                <w:div w:id="62873475">
                                  <w:marLeft w:val="0"/>
                                  <w:marRight w:val="0"/>
                                  <w:marTop w:val="0"/>
                                  <w:marBottom w:val="0"/>
                                  <w:divBdr>
                                    <w:top w:val="none" w:sz="0" w:space="0" w:color="auto"/>
                                    <w:left w:val="none" w:sz="0" w:space="0" w:color="auto"/>
                                    <w:bottom w:val="none" w:sz="0" w:space="0" w:color="auto"/>
                                    <w:right w:val="none" w:sz="0" w:space="0" w:color="auto"/>
                                  </w:divBdr>
                                  <w:divsChild>
                                    <w:div w:id="62873462">
                                      <w:marLeft w:val="0"/>
                                      <w:marRight w:val="0"/>
                                      <w:marTop w:val="0"/>
                                      <w:marBottom w:val="0"/>
                                      <w:divBdr>
                                        <w:top w:val="none" w:sz="0" w:space="0" w:color="auto"/>
                                        <w:left w:val="none" w:sz="0" w:space="0" w:color="auto"/>
                                        <w:bottom w:val="none" w:sz="0" w:space="0" w:color="auto"/>
                                        <w:right w:val="none" w:sz="0" w:space="0" w:color="auto"/>
                                      </w:divBdr>
                                      <w:divsChild>
                                        <w:div w:id="62873474">
                                          <w:marLeft w:val="0"/>
                                          <w:marRight w:val="0"/>
                                          <w:marTop w:val="0"/>
                                          <w:marBottom w:val="0"/>
                                          <w:divBdr>
                                            <w:top w:val="none" w:sz="0" w:space="0" w:color="auto"/>
                                            <w:left w:val="none" w:sz="0" w:space="0" w:color="auto"/>
                                            <w:bottom w:val="none" w:sz="0" w:space="0" w:color="auto"/>
                                            <w:right w:val="none" w:sz="0" w:space="0" w:color="auto"/>
                                          </w:divBdr>
                                          <w:divsChild>
                                            <w:div w:id="62873465">
                                              <w:marLeft w:val="0"/>
                                              <w:marRight w:val="0"/>
                                              <w:marTop w:val="0"/>
                                              <w:marBottom w:val="0"/>
                                              <w:divBdr>
                                                <w:top w:val="none" w:sz="0" w:space="0" w:color="auto"/>
                                                <w:left w:val="none" w:sz="0" w:space="0" w:color="auto"/>
                                                <w:bottom w:val="none" w:sz="0" w:space="0" w:color="auto"/>
                                                <w:right w:val="none" w:sz="0" w:space="0" w:color="auto"/>
                                              </w:divBdr>
                                              <w:divsChild>
                                                <w:div w:id="62873469">
                                                  <w:marLeft w:val="0"/>
                                                  <w:marRight w:val="0"/>
                                                  <w:marTop w:val="0"/>
                                                  <w:marBottom w:val="0"/>
                                                  <w:divBdr>
                                                    <w:top w:val="none" w:sz="0" w:space="0" w:color="auto"/>
                                                    <w:left w:val="none" w:sz="0" w:space="0" w:color="auto"/>
                                                    <w:bottom w:val="none" w:sz="0" w:space="0" w:color="auto"/>
                                                    <w:right w:val="none" w:sz="0" w:space="0" w:color="auto"/>
                                                  </w:divBdr>
                                                  <w:divsChild>
                                                    <w:div w:id="62873467">
                                                      <w:marLeft w:val="0"/>
                                                      <w:marRight w:val="0"/>
                                                      <w:marTop w:val="0"/>
                                                      <w:marBottom w:val="0"/>
                                                      <w:divBdr>
                                                        <w:top w:val="none" w:sz="0" w:space="0" w:color="auto"/>
                                                        <w:left w:val="none" w:sz="0" w:space="0" w:color="auto"/>
                                                        <w:bottom w:val="none" w:sz="0" w:space="0" w:color="auto"/>
                                                        <w:right w:val="none" w:sz="0" w:space="0" w:color="auto"/>
                                                      </w:divBdr>
                                                      <w:divsChild>
                                                        <w:div w:id="62873477">
                                                          <w:marLeft w:val="0"/>
                                                          <w:marRight w:val="0"/>
                                                          <w:marTop w:val="0"/>
                                                          <w:marBottom w:val="0"/>
                                                          <w:divBdr>
                                                            <w:top w:val="none" w:sz="0" w:space="0" w:color="auto"/>
                                                            <w:left w:val="none" w:sz="0" w:space="0" w:color="auto"/>
                                                            <w:bottom w:val="none" w:sz="0" w:space="0" w:color="auto"/>
                                                            <w:right w:val="none" w:sz="0" w:space="0" w:color="auto"/>
                                                          </w:divBdr>
                                                          <w:divsChild>
                                                            <w:div w:id="62873463">
                                                              <w:marLeft w:val="0"/>
                                                              <w:marRight w:val="0"/>
                                                              <w:marTop w:val="0"/>
                                                              <w:marBottom w:val="0"/>
                                                              <w:divBdr>
                                                                <w:top w:val="none" w:sz="0" w:space="0" w:color="auto"/>
                                                                <w:left w:val="none" w:sz="0" w:space="0" w:color="auto"/>
                                                                <w:bottom w:val="none" w:sz="0" w:space="0" w:color="auto"/>
                                                                <w:right w:val="none" w:sz="0" w:space="0" w:color="auto"/>
                                                              </w:divBdr>
                                                              <w:divsChild>
                                                                <w:div w:id="62873466">
                                                                  <w:marLeft w:val="0"/>
                                                                  <w:marRight w:val="0"/>
                                                                  <w:marTop w:val="0"/>
                                                                  <w:marBottom w:val="0"/>
                                                                  <w:divBdr>
                                                                    <w:top w:val="none" w:sz="0" w:space="0" w:color="auto"/>
                                                                    <w:left w:val="none" w:sz="0" w:space="0" w:color="auto"/>
                                                                    <w:bottom w:val="none" w:sz="0" w:space="0" w:color="auto"/>
                                                                    <w:right w:val="none" w:sz="0" w:space="0" w:color="auto"/>
                                                                  </w:divBdr>
                                                                  <w:divsChild>
                                                                    <w:div w:id="628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73480">
      <w:marLeft w:val="0"/>
      <w:marRight w:val="0"/>
      <w:marTop w:val="0"/>
      <w:marBottom w:val="0"/>
      <w:divBdr>
        <w:top w:val="none" w:sz="0" w:space="0" w:color="auto"/>
        <w:left w:val="none" w:sz="0" w:space="0" w:color="auto"/>
        <w:bottom w:val="none" w:sz="0" w:space="0" w:color="auto"/>
        <w:right w:val="none" w:sz="0" w:space="0" w:color="auto"/>
      </w:divBdr>
    </w:div>
    <w:div w:id="62873495">
      <w:marLeft w:val="0"/>
      <w:marRight w:val="0"/>
      <w:marTop w:val="0"/>
      <w:marBottom w:val="0"/>
      <w:divBdr>
        <w:top w:val="none" w:sz="0" w:space="0" w:color="auto"/>
        <w:left w:val="none" w:sz="0" w:space="0" w:color="auto"/>
        <w:bottom w:val="none" w:sz="0" w:space="0" w:color="auto"/>
        <w:right w:val="none" w:sz="0" w:space="0" w:color="auto"/>
      </w:divBdr>
    </w:div>
    <w:div w:id="62873496">
      <w:marLeft w:val="0"/>
      <w:marRight w:val="0"/>
      <w:marTop w:val="0"/>
      <w:marBottom w:val="0"/>
      <w:divBdr>
        <w:top w:val="none" w:sz="0" w:space="0" w:color="auto"/>
        <w:left w:val="none" w:sz="0" w:space="0" w:color="auto"/>
        <w:bottom w:val="none" w:sz="0" w:space="0" w:color="auto"/>
        <w:right w:val="none" w:sz="0" w:space="0" w:color="auto"/>
      </w:divBdr>
    </w:div>
    <w:div w:id="62873497">
      <w:marLeft w:val="0"/>
      <w:marRight w:val="0"/>
      <w:marTop w:val="0"/>
      <w:marBottom w:val="0"/>
      <w:divBdr>
        <w:top w:val="none" w:sz="0" w:space="0" w:color="auto"/>
        <w:left w:val="none" w:sz="0" w:space="0" w:color="auto"/>
        <w:bottom w:val="none" w:sz="0" w:space="0" w:color="auto"/>
        <w:right w:val="none" w:sz="0" w:space="0" w:color="auto"/>
      </w:divBdr>
    </w:div>
    <w:div w:id="62873498">
      <w:marLeft w:val="0"/>
      <w:marRight w:val="0"/>
      <w:marTop w:val="0"/>
      <w:marBottom w:val="0"/>
      <w:divBdr>
        <w:top w:val="none" w:sz="0" w:space="0" w:color="auto"/>
        <w:left w:val="none" w:sz="0" w:space="0" w:color="auto"/>
        <w:bottom w:val="none" w:sz="0" w:space="0" w:color="auto"/>
        <w:right w:val="none" w:sz="0" w:space="0" w:color="auto"/>
      </w:divBdr>
    </w:div>
    <w:div w:id="62873499">
      <w:marLeft w:val="0"/>
      <w:marRight w:val="0"/>
      <w:marTop w:val="0"/>
      <w:marBottom w:val="0"/>
      <w:divBdr>
        <w:top w:val="none" w:sz="0" w:space="0" w:color="auto"/>
        <w:left w:val="none" w:sz="0" w:space="0" w:color="auto"/>
        <w:bottom w:val="none" w:sz="0" w:space="0" w:color="auto"/>
        <w:right w:val="none" w:sz="0" w:space="0" w:color="auto"/>
      </w:divBdr>
    </w:div>
    <w:div w:id="62873500">
      <w:marLeft w:val="0"/>
      <w:marRight w:val="0"/>
      <w:marTop w:val="0"/>
      <w:marBottom w:val="0"/>
      <w:divBdr>
        <w:top w:val="none" w:sz="0" w:space="0" w:color="auto"/>
        <w:left w:val="none" w:sz="0" w:space="0" w:color="auto"/>
        <w:bottom w:val="none" w:sz="0" w:space="0" w:color="auto"/>
        <w:right w:val="none" w:sz="0" w:space="0" w:color="auto"/>
      </w:divBdr>
    </w:div>
    <w:div w:id="62873501">
      <w:marLeft w:val="0"/>
      <w:marRight w:val="0"/>
      <w:marTop w:val="0"/>
      <w:marBottom w:val="0"/>
      <w:divBdr>
        <w:top w:val="none" w:sz="0" w:space="0" w:color="auto"/>
        <w:left w:val="none" w:sz="0" w:space="0" w:color="auto"/>
        <w:bottom w:val="none" w:sz="0" w:space="0" w:color="auto"/>
        <w:right w:val="none" w:sz="0" w:space="0" w:color="auto"/>
      </w:divBdr>
    </w:div>
    <w:div w:id="62873502">
      <w:marLeft w:val="0"/>
      <w:marRight w:val="0"/>
      <w:marTop w:val="0"/>
      <w:marBottom w:val="0"/>
      <w:divBdr>
        <w:top w:val="none" w:sz="0" w:space="0" w:color="auto"/>
        <w:left w:val="none" w:sz="0" w:space="0" w:color="auto"/>
        <w:bottom w:val="none" w:sz="0" w:space="0" w:color="auto"/>
        <w:right w:val="none" w:sz="0" w:space="0" w:color="auto"/>
      </w:divBdr>
    </w:div>
    <w:div w:id="62873503">
      <w:marLeft w:val="0"/>
      <w:marRight w:val="0"/>
      <w:marTop w:val="0"/>
      <w:marBottom w:val="0"/>
      <w:divBdr>
        <w:top w:val="none" w:sz="0" w:space="0" w:color="auto"/>
        <w:left w:val="none" w:sz="0" w:space="0" w:color="auto"/>
        <w:bottom w:val="none" w:sz="0" w:space="0" w:color="auto"/>
        <w:right w:val="none" w:sz="0" w:space="0" w:color="auto"/>
      </w:divBdr>
    </w:div>
    <w:div w:id="62873504">
      <w:marLeft w:val="0"/>
      <w:marRight w:val="0"/>
      <w:marTop w:val="0"/>
      <w:marBottom w:val="0"/>
      <w:divBdr>
        <w:top w:val="none" w:sz="0" w:space="0" w:color="auto"/>
        <w:left w:val="none" w:sz="0" w:space="0" w:color="auto"/>
        <w:bottom w:val="none" w:sz="0" w:space="0" w:color="auto"/>
        <w:right w:val="none" w:sz="0" w:space="0" w:color="auto"/>
      </w:divBdr>
    </w:div>
    <w:div w:id="62873505">
      <w:marLeft w:val="0"/>
      <w:marRight w:val="0"/>
      <w:marTop w:val="0"/>
      <w:marBottom w:val="0"/>
      <w:divBdr>
        <w:top w:val="none" w:sz="0" w:space="0" w:color="auto"/>
        <w:left w:val="none" w:sz="0" w:space="0" w:color="auto"/>
        <w:bottom w:val="none" w:sz="0" w:space="0" w:color="auto"/>
        <w:right w:val="none" w:sz="0" w:space="0" w:color="auto"/>
      </w:divBdr>
    </w:div>
    <w:div w:id="62873506">
      <w:marLeft w:val="0"/>
      <w:marRight w:val="0"/>
      <w:marTop w:val="0"/>
      <w:marBottom w:val="0"/>
      <w:divBdr>
        <w:top w:val="none" w:sz="0" w:space="0" w:color="auto"/>
        <w:left w:val="none" w:sz="0" w:space="0" w:color="auto"/>
        <w:bottom w:val="none" w:sz="0" w:space="0" w:color="auto"/>
        <w:right w:val="none" w:sz="0" w:space="0" w:color="auto"/>
      </w:divBdr>
    </w:div>
    <w:div w:id="62873507">
      <w:marLeft w:val="0"/>
      <w:marRight w:val="0"/>
      <w:marTop w:val="0"/>
      <w:marBottom w:val="0"/>
      <w:divBdr>
        <w:top w:val="none" w:sz="0" w:space="0" w:color="auto"/>
        <w:left w:val="none" w:sz="0" w:space="0" w:color="auto"/>
        <w:bottom w:val="none" w:sz="0" w:space="0" w:color="auto"/>
        <w:right w:val="none" w:sz="0" w:space="0" w:color="auto"/>
      </w:divBdr>
    </w:div>
    <w:div w:id="62873509">
      <w:marLeft w:val="0"/>
      <w:marRight w:val="0"/>
      <w:marTop w:val="0"/>
      <w:marBottom w:val="0"/>
      <w:divBdr>
        <w:top w:val="none" w:sz="0" w:space="0" w:color="auto"/>
        <w:left w:val="none" w:sz="0" w:space="0" w:color="auto"/>
        <w:bottom w:val="none" w:sz="0" w:space="0" w:color="auto"/>
        <w:right w:val="none" w:sz="0" w:space="0" w:color="auto"/>
      </w:divBdr>
      <w:divsChild>
        <w:div w:id="62873508">
          <w:marLeft w:val="0"/>
          <w:marRight w:val="0"/>
          <w:marTop w:val="0"/>
          <w:marBottom w:val="0"/>
          <w:divBdr>
            <w:top w:val="none" w:sz="0" w:space="0" w:color="auto"/>
            <w:left w:val="none" w:sz="0" w:space="0" w:color="auto"/>
            <w:bottom w:val="none" w:sz="0" w:space="0" w:color="auto"/>
            <w:right w:val="none" w:sz="0" w:space="0" w:color="auto"/>
          </w:divBdr>
        </w:div>
      </w:divsChild>
    </w:div>
    <w:div w:id="62873510">
      <w:marLeft w:val="0"/>
      <w:marRight w:val="0"/>
      <w:marTop w:val="0"/>
      <w:marBottom w:val="0"/>
      <w:divBdr>
        <w:top w:val="none" w:sz="0" w:space="0" w:color="auto"/>
        <w:left w:val="none" w:sz="0" w:space="0" w:color="auto"/>
        <w:bottom w:val="none" w:sz="0" w:space="0" w:color="auto"/>
        <w:right w:val="none" w:sz="0" w:space="0" w:color="auto"/>
      </w:divBdr>
    </w:div>
    <w:div w:id="62873511">
      <w:marLeft w:val="0"/>
      <w:marRight w:val="0"/>
      <w:marTop w:val="0"/>
      <w:marBottom w:val="0"/>
      <w:divBdr>
        <w:top w:val="none" w:sz="0" w:space="0" w:color="auto"/>
        <w:left w:val="none" w:sz="0" w:space="0" w:color="auto"/>
        <w:bottom w:val="none" w:sz="0" w:space="0" w:color="auto"/>
        <w:right w:val="none" w:sz="0" w:space="0" w:color="auto"/>
      </w:divBdr>
    </w:div>
    <w:div w:id="62873512">
      <w:marLeft w:val="0"/>
      <w:marRight w:val="0"/>
      <w:marTop w:val="0"/>
      <w:marBottom w:val="0"/>
      <w:divBdr>
        <w:top w:val="none" w:sz="0" w:space="0" w:color="auto"/>
        <w:left w:val="none" w:sz="0" w:space="0" w:color="auto"/>
        <w:bottom w:val="none" w:sz="0" w:space="0" w:color="auto"/>
        <w:right w:val="none" w:sz="0" w:space="0" w:color="auto"/>
      </w:divBdr>
    </w:div>
    <w:div w:id="62873519">
      <w:marLeft w:val="0"/>
      <w:marRight w:val="0"/>
      <w:marTop w:val="0"/>
      <w:marBottom w:val="0"/>
      <w:divBdr>
        <w:top w:val="none" w:sz="0" w:space="0" w:color="auto"/>
        <w:left w:val="none" w:sz="0" w:space="0" w:color="auto"/>
        <w:bottom w:val="none" w:sz="0" w:space="0" w:color="auto"/>
        <w:right w:val="none" w:sz="0" w:space="0" w:color="auto"/>
      </w:divBdr>
      <w:divsChild>
        <w:div w:id="62873488">
          <w:marLeft w:val="0"/>
          <w:marRight w:val="0"/>
          <w:marTop w:val="0"/>
          <w:marBottom w:val="0"/>
          <w:divBdr>
            <w:top w:val="single" w:sz="2" w:space="0" w:color="99BBE8"/>
            <w:left w:val="single" w:sz="2" w:space="0" w:color="99BBE8"/>
            <w:bottom w:val="single" w:sz="2" w:space="0" w:color="99BBE8"/>
            <w:right w:val="single" w:sz="2" w:space="0" w:color="99BBE8"/>
          </w:divBdr>
          <w:divsChild>
            <w:div w:id="62873525">
              <w:marLeft w:val="0"/>
              <w:marRight w:val="0"/>
              <w:marTop w:val="0"/>
              <w:marBottom w:val="0"/>
              <w:divBdr>
                <w:top w:val="none" w:sz="0" w:space="0" w:color="auto"/>
                <w:left w:val="none" w:sz="0" w:space="0" w:color="auto"/>
                <w:bottom w:val="none" w:sz="0" w:space="0" w:color="auto"/>
                <w:right w:val="none" w:sz="0" w:space="0" w:color="auto"/>
              </w:divBdr>
              <w:divsChild>
                <w:div w:id="62873490">
                  <w:marLeft w:val="0"/>
                  <w:marRight w:val="0"/>
                  <w:marTop w:val="0"/>
                  <w:marBottom w:val="0"/>
                  <w:divBdr>
                    <w:top w:val="none" w:sz="0" w:space="0" w:color="auto"/>
                    <w:left w:val="none" w:sz="0" w:space="0" w:color="auto"/>
                    <w:bottom w:val="none" w:sz="0" w:space="0" w:color="auto"/>
                    <w:right w:val="none" w:sz="0" w:space="0" w:color="auto"/>
                  </w:divBdr>
                  <w:divsChild>
                    <w:div w:id="62873524">
                      <w:marLeft w:val="0"/>
                      <w:marRight w:val="0"/>
                      <w:marTop w:val="0"/>
                      <w:marBottom w:val="0"/>
                      <w:divBdr>
                        <w:top w:val="none" w:sz="0" w:space="0" w:color="auto"/>
                        <w:left w:val="none" w:sz="0" w:space="0" w:color="auto"/>
                        <w:bottom w:val="none" w:sz="0" w:space="0" w:color="auto"/>
                        <w:right w:val="none" w:sz="0" w:space="0" w:color="auto"/>
                      </w:divBdr>
                      <w:divsChild>
                        <w:div w:id="62873529">
                          <w:marLeft w:val="0"/>
                          <w:marRight w:val="0"/>
                          <w:marTop w:val="0"/>
                          <w:marBottom w:val="0"/>
                          <w:divBdr>
                            <w:top w:val="none" w:sz="0" w:space="0" w:color="auto"/>
                            <w:left w:val="none" w:sz="0" w:space="0" w:color="auto"/>
                            <w:bottom w:val="none" w:sz="0" w:space="0" w:color="auto"/>
                            <w:right w:val="none" w:sz="0" w:space="0" w:color="auto"/>
                          </w:divBdr>
                          <w:divsChild>
                            <w:div w:id="62873482">
                              <w:marLeft w:val="0"/>
                              <w:marRight w:val="0"/>
                              <w:marTop w:val="0"/>
                              <w:marBottom w:val="75"/>
                              <w:divBdr>
                                <w:top w:val="single" w:sz="2" w:space="0" w:color="99BBE8"/>
                                <w:left w:val="single" w:sz="2" w:space="0" w:color="99BBE8"/>
                                <w:bottom w:val="single" w:sz="2" w:space="0" w:color="99BBE8"/>
                                <w:right w:val="single" w:sz="2" w:space="0" w:color="99BBE8"/>
                              </w:divBdr>
                              <w:divsChild>
                                <w:div w:id="62873528">
                                  <w:marLeft w:val="0"/>
                                  <w:marRight w:val="0"/>
                                  <w:marTop w:val="0"/>
                                  <w:marBottom w:val="0"/>
                                  <w:divBdr>
                                    <w:top w:val="none" w:sz="0" w:space="0" w:color="auto"/>
                                    <w:left w:val="none" w:sz="0" w:space="0" w:color="auto"/>
                                    <w:bottom w:val="none" w:sz="0" w:space="0" w:color="auto"/>
                                    <w:right w:val="none" w:sz="0" w:space="0" w:color="auto"/>
                                  </w:divBdr>
                                  <w:divsChild>
                                    <w:div w:id="628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3487">
                              <w:marLeft w:val="0"/>
                              <w:marRight w:val="0"/>
                              <w:marTop w:val="0"/>
                              <w:marBottom w:val="75"/>
                              <w:divBdr>
                                <w:top w:val="single" w:sz="2" w:space="0" w:color="99BBE8"/>
                                <w:left w:val="single" w:sz="2" w:space="0" w:color="99BBE8"/>
                                <w:bottom w:val="single" w:sz="2" w:space="0" w:color="99BBE8"/>
                                <w:right w:val="single" w:sz="2" w:space="0" w:color="99BBE8"/>
                              </w:divBdr>
                              <w:divsChild>
                                <w:div w:id="62873526">
                                  <w:marLeft w:val="0"/>
                                  <w:marRight w:val="0"/>
                                  <w:marTop w:val="0"/>
                                  <w:marBottom w:val="0"/>
                                  <w:divBdr>
                                    <w:top w:val="none" w:sz="0" w:space="0" w:color="auto"/>
                                    <w:left w:val="none" w:sz="0" w:space="0" w:color="auto"/>
                                    <w:bottom w:val="none" w:sz="0" w:space="0" w:color="auto"/>
                                    <w:right w:val="none" w:sz="0" w:space="0" w:color="auto"/>
                                  </w:divBdr>
                                  <w:divsChild>
                                    <w:div w:id="628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3514">
                              <w:marLeft w:val="0"/>
                              <w:marRight w:val="0"/>
                              <w:marTop w:val="0"/>
                              <w:marBottom w:val="75"/>
                              <w:divBdr>
                                <w:top w:val="single" w:sz="2" w:space="0" w:color="99BBE8"/>
                                <w:left w:val="single" w:sz="2" w:space="0" w:color="99BBE8"/>
                                <w:bottom w:val="single" w:sz="2" w:space="0" w:color="99BBE8"/>
                                <w:right w:val="single" w:sz="2" w:space="0" w:color="99BBE8"/>
                              </w:divBdr>
                              <w:divsChild>
                                <w:div w:id="62873486">
                                  <w:marLeft w:val="0"/>
                                  <w:marRight w:val="0"/>
                                  <w:marTop w:val="0"/>
                                  <w:marBottom w:val="0"/>
                                  <w:divBdr>
                                    <w:top w:val="none" w:sz="0" w:space="0" w:color="auto"/>
                                    <w:left w:val="none" w:sz="0" w:space="0" w:color="auto"/>
                                    <w:bottom w:val="none" w:sz="0" w:space="0" w:color="auto"/>
                                    <w:right w:val="none" w:sz="0" w:space="0" w:color="auto"/>
                                  </w:divBdr>
                                  <w:divsChild>
                                    <w:div w:id="628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3523">
                              <w:marLeft w:val="0"/>
                              <w:marRight w:val="0"/>
                              <w:marTop w:val="0"/>
                              <w:marBottom w:val="75"/>
                              <w:divBdr>
                                <w:top w:val="single" w:sz="2" w:space="0" w:color="99BBE8"/>
                                <w:left w:val="single" w:sz="2" w:space="0" w:color="99BBE8"/>
                                <w:bottom w:val="single" w:sz="2" w:space="0" w:color="99BBE8"/>
                                <w:right w:val="single" w:sz="2" w:space="0" w:color="99BBE8"/>
                              </w:divBdr>
                              <w:divsChild>
                                <w:div w:id="62873516">
                                  <w:marLeft w:val="0"/>
                                  <w:marRight w:val="0"/>
                                  <w:marTop w:val="0"/>
                                  <w:marBottom w:val="0"/>
                                  <w:divBdr>
                                    <w:top w:val="none" w:sz="0" w:space="0" w:color="auto"/>
                                    <w:left w:val="none" w:sz="0" w:space="0" w:color="auto"/>
                                    <w:bottom w:val="none" w:sz="0" w:space="0" w:color="auto"/>
                                    <w:right w:val="none" w:sz="0" w:space="0" w:color="auto"/>
                                  </w:divBdr>
                                  <w:divsChild>
                                    <w:div w:id="628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73522">
          <w:marLeft w:val="0"/>
          <w:marRight w:val="0"/>
          <w:marTop w:val="0"/>
          <w:marBottom w:val="0"/>
          <w:divBdr>
            <w:top w:val="none" w:sz="0" w:space="0" w:color="auto"/>
            <w:left w:val="none" w:sz="0" w:space="0" w:color="auto"/>
            <w:bottom w:val="none" w:sz="0" w:space="0" w:color="auto"/>
            <w:right w:val="none" w:sz="0" w:space="0" w:color="auto"/>
          </w:divBdr>
          <w:divsChild>
            <w:div w:id="62873494">
              <w:marLeft w:val="0"/>
              <w:marRight w:val="0"/>
              <w:marTop w:val="0"/>
              <w:marBottom w:val="0"/>
              <w:divBdr>
                <w:top w:val="none" w:sz="0" w:space="0" w:color="auto"/>
                <w:left w:val="none" w:sz="0" w:space="0" w:color="auto"/>
                <w:bottom w:val="none" w:sz="0" w:space="0" w:color="auto"/>
                <w:right w:val="none" w:sz="0" w:space="0" w:color="auto"/>
              </w:divBdr>
              <w:divsChild>
                <w:div w:id="62873485">
                  <w:marLeft w:val="0"/>
                  <w:marRight w:val="0"/>
                  <w:marTop w:val="0"/>
                  <w:marBottom w:val="75"/>
                  <w:divBdr>
                    <w:top w:val="single" w:sz="2" w:space="0" w:color="99BBE8"/>
                    <w:left w:val="single" w:sz="2" w:space="0" w:color="99BBE8"/>
                    <w:bottom w:val="single" w:sz="2" w:space="0" w:color="99BBE8"/>
                    <w:right w:val="single" w:sz="2" w:space="0" w:color="99BBE8"/>
                  </w:divBdr>
                  <w:divsChild>
                    <w:div w:id="62873492">
                      <w:marLeft w:val="0"/>
                      <w:marRight w:val="0"/>
                      <w:marTop w:val="0"/>
                      <w:marBottom w:val="0"/>
                      <w:divBdr>
                        <w:top w:val="none" w:sz="0" w:space="0" w:color="auto"/>
                        <w:left w:val="none" w:sz="0" w:space="0" w:color="auto"/>
                        <w:bottom w:val="none" w:sz="0" w:space="0" w:color="auto"/>
                        <w:right w:val="none" w:sz="0" w:space="0" w:color="auto"/>
                      </w:divBdr>
                      <w:divsChild>
                        <w:div w:id="628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3515">
                  <w:marLeft w:val="0"/>
                  <w:marRight w:val="0"/>
                  <w:marTop w:val="0"/>
                  <w:marBottom w:val="75"/>
                  <w:divBdr>
                    <w:top w:val="single" w:sz="2" w:space="0" w:color="99BBE8"/>
                    <w:left w:val="single" w:sz="2" w:space="0" w:color="99BBE8"/>
                    <w:bottom w:val="single" w:sz="2" w:space="0" w:color="99BBE8"/>
                    <w:right w:val="single" w:sz="2" w:space="0" w:color="99BBE8"/>
                  </w:divBdr>
                  <w:divsChild>
                    <w:div w:id="62873517">
                      <w:marLeft w:val="0"/>
                      <w:marRight w:val="0"/>
                      <w:marTop w:val="0"/>
                      <w:marBottom w:val="0"/>
                      <w:divBdr>
                        <w:top w:val="none" w:sz="0" w:space="0" w:color="auto"/>
                        <w:left w:val="none" w:sz="0" w:space="0" w:color="auto"/>
                        <w:bottom w:val="none" w:sz="0" w:space="0" w:color="auto"/>
                        <w:right w:val="none" w:sz="0" w:space="0" w:color="auto"/>
                      </w:divBdr>
                      <w:divsChild>
                        <w:div w:id="628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3527">
                  <w:marLeft w:val="0"/>
                  <w:marRight w:val="0"/>
                  <w:marTop w:val="0"/>
                  <w:marBottom w:val="75"/>
                  <w:divBdr>
                    <w:top w:val="single" w:sz="2" w:space="0" w:color="99BBE8"/>
                    <w:left w:val="single" w:sz="2" w:space="0" w:color="99BBE8"/>
                    <w:bottom w:val="single" w:sz="2" w:space="0" w:color="99BBE8"/>
                    <w:right w:val="single" w:sz="2" w:space="0" w:color="99BBE8"/>
                  </w:divBdr>
                  <w:divsChild>
                    <w:div w:id="62873493">
                      <w:marLeft w:val="0"/>
                      <w:marRight w:val="0"/>
                      <w:marTop w:val="0"/>
                      <w:marBottom w:val="0"/>
                      <w:divBdr>
                        <w:top w:val="none" w:sz="0" w:space="0" w:color="auto"/>
                        <w:left w:val="none" w:sz="0" w:space="0" w:color="auto"/>
                        <w:bottom w:val="none" w:sz="0" w:space="0" w:color="auto"/>
                        <w:right w:val="none" w:sz="0" w:space="0" w:color="auto"/>
                      </w:divBdr>
                      <w:divsChild>
                        <w:div w:id="62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3530">
                  <w:marLeft w:val="0"/>
                  <w:marRight w:val="0"/>
                  <w:marTop w:val="0"/>
                  <w:marBottom w:val="75"/>
                  <w:divBdr>
                    <w:top w:val="single" w:sz="2" w:space="0" w:color="99BBE8"/>
                    <w:left w:val="single" w:sz="2" w:space="0" w:color="99BBE8"/>
                    <w:bottom w:val="single" w:sz="2" w:space="0" w:color="99BBE8"/>
                    <w:right w:val="single" w:sz="2" w:space="0" w:color="99BBE8"/>
                  </w:divBdr>
                  <w:divsChild>
                    <w:div w:id="62873520">
                      <w:marLeft w:val="0"/>
                      <w:marRight w:val="0"/>
                      <w:marTop w:val="0"/>
                      <w:marBottom w:val="0"/>
                      <w:divBdr>
                        <w:top w:val="none" w:sz="0" w:space="0" w:color="auto"/>
                        <w:left w:val="none" w:sz="0" w:space="0" w:color="auto"/>
                        <w:bottom w:val="none" w:sz="0" w:space="0" w:color="auto"/>
                        <w:right w:val="none" w:sz="0" w:space="0" w:color="auto"/>
                      </w:divBdr>
                      <w:divsChild>
                        <w:div w:id="62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531">
      <w:marLeft w:val="0"/>
      <w:marRight w:val="0"/>
      <w:marTop w:val="0"/>
      <w:marBottom w:val="0"/>
      <w:divBdr>
        <w:top w:val="none" w:sz="0" w:space="0" w:color="auto"/>
        <w:left w:val="none" w:sz="0" w:space="0" w:color="auto"/>
        <w:bottom w:val="none" w:sz="0" w:space="0" w:color="auto"/>
        <w:right w:val="none" w:sz="0" w:space="0" w:color="auto"/>
      </w:divBdr>
    </w:div>
    <w:div w:id="62873532">
      <w:marLeft w:val="0"/>
      <w:marRight w:val="0"/>
      <w:marTop w:val="0"/>
      <w:marBottom w:val="0"/>
      <w:divBdr>
        <w:top w:val="none" w:sz="0" w:space="0" w:color="auto"/>
        <w:left w:val="none" w:sz="0" w:space="0" w:color="auto"/>
        <w:bottom w:val="none" w:sz="0" w:space="0" w:color="auto"/>
        <w:right w:val="none" w:sz="0" w:space="0" w:color="auto"/>
      </w:divBdr>
    </w:div>
    <w:div w:id="62873533">
      <w:marLeft w:val="0"/>
      <w:marRight w:val="0"/>
      <w:marTop w:val="0"/>
      <w:marBottom w:val="0"/>
      <w:divBdr>
        <w:top w:val="none" w:sz="0" w:space="0" w:color="auto"/>
        <w:left w:val="none" w:sz="0" w:space="0" w:color="auto"/>
        <w:bottom w:val="none" w:sz="0" w:space="0" w:color="auto"/>
        <w:right w:val="none" w:sz="0" w:space="0" w:color="auto"/>
      </w:divBdr>
    </w:div>
    <w:div w:id="62873534">
      <w:marLeft w:val="0"/>
      <w:marRight w:val="0"/>
      <w:marTop w:val="0"/>
      <w:marBottom w:val="0"/>
      <w:divBdr>
        <w:top w:val="none" w:sz="0" w:space="0" w:color="auto"/>
        <w:left w:val="none" w:sz="0" w:space="0" w:color="auto"/>
        <w:bottom w:val="none" w:sz="0" w:space="0" w:color="auto"/>
        <w:right w:val="none" w:sz="0" w:space="0" w:color="auto"/>
      </w:divBdr>
    </w:div>
    <w:div w:id="62873535">
      <w:marLeft w:val="0"/>
      <w:marRight w:val="0"/>
      <w:marTop w:val="0"/>
      <w:marBottom w:val="0"/>
      <w:divBdr>
        <w:top w:val="none" w:sz="0" w:space="0" w:color="auto"/>
        <w:left w:val="none" w:sz="0" w:space="0" w:color="auto"/>
        <w:bottom w:val="none" w:sz="0" w:space="0" w:color="auto"/>
        <w:right w:val="none" w:sz="0" w:space="0" w:color="auto"/>
      </w:divBdr>
    </w:div>
    <w:div w:id="62873536">
      <w:marLeft w:val="0"/>
      <w:marRight w:val="0"/>
      <w:marTop w:val="0"/>
      <w:marBottom w:val="0"/>
      <w:divBdr>
        <w:top w:val="none" w:sz="0" w:space="0" w:color="auto"/>
        <w:left w:val="none" w:sz="0" w:space="0" w:color="auto"/>
        <w:bottom w:val="none" w:sz="0" w:space="0" w:color="auto"/>
        <w:right w:val="none" w:sz="0" w:space="0" w:color="auto"/>
      </w:divBdr>
    </w:div>
    <w:div w:id="62873537">
      <w:marLeft w:val="0"/>
      <w:marRight w:val="0"/>
      <w:marTop w:val="0"/>
      <w:marBottom w:val="0"/>
      <w:divBdr>
        <w:top w:val="none" w:sz="0" w:space="0" w:color="auto"/>
        <w:left w:val="none" w:sz="0" w:space="0" w:color="auto"/>
        <w:bottom w:val="none" w:sz="0" w:space="0" w:color="auto"/>
        <w:right w:val="none" w:sz="0" w:space="0" w:color="auto"/>
      </w:divBdr>
    </w:div>
    <w:div w:id="62873549">
      <w:marLeft w:val="0"/>
      <w:marRight w:val="0"/>
      <w:marTop w:val="0"/>
      <w:marBottom w:val="0"/>
      <w:divBdr>
        <w:top w:val="none" w:sz="0" w:space="0" w:color="auto"/>
        <w:left w:val="none" w:sz="0" w:space="0" w:color="auto"/>
        <w:bottom w:val="none" w:sz="0" w:space="0" w:color="auto"/>
        <w:right w:val="none" w:sz="0" w:space="0" w:color="auto"/>
      </w:divBdr>
      <w:divsChild>
        <w:div w:id="62873545">
          <w:marLeft w:val="0"/>
          <w:marRight w:val="0"/>
          <w:marTop w:val="300"/>
          <w:marBottom w:val="0"/>
          <w:divBdr>
            <w:top w:val="none" w:sz="0" w:space="0" w:color="auto"/>
            <w:left w:val="none" w:sz="0" w:space="0" w:color="auto"/>
            <w:bottom w:val="none" w:sz="0" w:space="0" w:color="auto"/>
            <w:right w:val="none" w:sz="0" w:space="0" w:color="auto"/>
          </w:divBdr>
          <w:divsChild>
            <w:div w:id="62873544">
              <w:marLeft w:val="0"/>
              <w:marRight w:val="0"/>
              <w:marTop w:val="0"/>
              <w:marBottom w:val="0"/>
              <w:divBdr>
                <w:top w:val="none" w:sz="0" w:space="0" w:color="auto"/>
                <w:left w:val="none" w:sz="0" w:space="0" w:color="auto"/>
                <w:bottom w:val="none" w:sz="0" w:space="0" w:color="auto"/>
                <w:right w:val="none" w:sz="0" w:space="0" w:color="auto"/>
              </w:divBdr>
              <w:divsChild>
                <w:div w:id="62873542">
                  <w:marLeft w:val="0"/>
                  <w:marRight w:val="0"/>
                  <w:marTop w:val="0"/>
                  <w:marBottom w:val="0"/>
                  <w:divBdr>
                    <w:top w:val="none" w:sz="0" w:space="0" w:color="auto"/>
                    <w:left w:val="none" w:sz="0" w:space="0" w:color="auto"/>
                    <w:bottom w:val="none" w:sz="0" w:space="0" w:color="auto"/>
                    <w:right w:val="none" w:sz="0" w:space="0" w:color="auto"/>
                  </w:divBdr>
                  <w:divsChild>
                    <w:div w:id="62873548">
                      <w:marLeft w:val="0"/>
                      <w:marRight w:val="0"/>
                      <w:marTop w:val="0"/>
                      <w:marBottom w:val="0"/>
                      <w:divBdr>
                        <w:top w:val="none" w:sz="0" w:space="0" w:color="auto"/>
                        <w:left w:val="none" w:sz="0" w:space="0" w:color="auto"/>
                        <w:bottom w:val="none" w:sz="0" w:space="0" w:color="auto"/>
                        <w:right w:val="none" w:sz="0" w:space="0" w:color="auto"/>
                      </w:divBdr>
                      <w:divsChild>
                        <w:div w:id="62873479">
                          <w:marLeft w:val="0"/>
                          <w:marRight w:val="0"/>
                          <w:marTop w:val="195"/>
                          <w:marBottom w:val="0"/>
                          <w:divBdr>
                            <w:top w:val="none" w:sz="0" w:space="0" w:color="auto"/>
                            <w:left w:val="none" w:sz="0" w:space="0" w:color="auto"/>
                            <w:bottom w:val="dotted" w:sz="6" w:space="0" w:color="auto"/>
                            <w:right w:val="none" w:sz="0" w:space="0" w:color="auto"/>
                          </w:divBdr>
                        </w:div>
                        <w:div w:id="62873546">
                          <w:marLeft w:val="0"/>
                          <w:marRight w:val="0"/>
                          <w:marTop w:val="0"/>
                          <w:marBottom w:val="0"/>
                          <w:divBdr>
                            <w:top w:val="none" w:sz="0" w:space="0" w:color="auto"/>
                            <w:left w:val="none" w:sz="0" w:space="0" w:color="auto"/>
                            <w:bottom w:val="none" w:sz="0" w:space="0" w:color="auto"/>
                            <w:right w:val="none" w:sz="0" w:space="0" w:color="auto"/>
                          </w:divBdr>
                        </w:div>
                        <w:div w:id="62873547">
                          <w:marLeft w:val="0"/>
                          <w:marRight w:val="0"/>
                          <w:marTop w:val="285"/>
                          <w:marBottom w:val="0"/>
                          <w:divBdr>
                            <w:top w:val="none" w:sz="0" w:space="0" w:color="auto"/>
                            <w:left w:val="none" w:sz="0" w:space="0" w:color="auto"/>
                            <w:bottom w:val="none" w:sz="0" w:space="0" w:color="auto"/>
                            <w:right w:val="none" w:sz="0" w:space="0" w:color="auto"/>
                          </w:divBdr>
                          <w:divsChild>
                            <w:div w:id="62873478">
                              <w:marLeft w:val="0"/>
                              <w:marRight w:val="0"/>
                              <w:marTop w:val="135"/>
                              <w:marBottom w:val="0"/>
                              <w:divBdr>
                                <w:top w:val="none" w:sz="0" w:space="0" w:color="auto"/>
                                <w:left w:val="none" w:sz="0" w:space="0" w:color="auto"/>
                                <w:bottom w:val="none" w:sz="0" w:space="0" w:color="auto"/>
                                <w:right w:val="none" w:sz="0" w:space="0" w:color="auto"/>
                              </w:divBdr>
                            </w:div>
                            <w:div w:id="62873538">
                              <w:marLeft w:val="0"/>
                              <w:marRight w:val="0"/>
                              <w:marTop w:val="0"/>
                              <w:marBottom w:val="0"/>
                              <w:divBdr>
                                <w:top w:val="none" w:sz="0" w:space="0" w:color="auto"/>
                                <w:left w:val="none" w:sz="0" w:space="0" w:color="auto"/>
                                <w:bottom w:val="none" w:sz="0" w:space="0" w:color="auto"/>
                                <w:right w:val="none" w:sz="0" w:space="0" w:color="auto"/>
                              </w:divBdr>
                            </w:div>
                          </w:divsChild>
                        </w:div>
                        <w:div w:id="62873550">
                          <w:marLeft w:val="0"/>
                          <w:marRight w:val="0"/>
                          <w:marTop w:val="105"/>
                          <w:marBottom w:val="0"/>
                          <w:divBdr>
                            <w:top w:val="none" w:sz="0" w:space="0" w:color="auto"/>
                            <w:left w:val="none" w:sz="0" w:space="0" w:color="auto"/>
                            <w:bottom w:val="none" w:sz="0" w:space="0" w:color="auto"/>
                            <w:right w:val="none" w:sz="0" w:space="0" w:color="auto"/>
                          </w:divBdr>
                        </w:div>
                        <w:div w:id="62873558">
                          <w:marLeft w:val="0"/>
                          <w:marRight w:val="0"/>
                          <w:marTop w:val="390"/>
                          <w:marBottom w:val="0"/>
                          <w:divBdr>
                            <w:top w:val="none" w:sz="0" w:space="0" w:color="auto"/>
                            <w:left w:val="none" w:sz="0" w:space="0" w:color="auto"/>
                            <w:bottom w:val="none" w:sz="0" w:space="0" w:color="auto"/>
                            <w:right w:val="none" w:sz="0" w:space="0" w:color="auto"/>
                          </w:divBdr>
                        </w:div>
                        <w:div w:id="62873561">
                          <w:marLeft w:val="0"/>
                          <w:marRight w:val="0"/>
                          <w:marTop w:val="285"/>
                          <w:marBottom w:val="0"/>
                          <w:divBdr>
                            <w:top w:val="none" w:sz="0" w:space="0" w:color="auto"/>
                            <w:left w:val="none" w:sz="0" w:space="0" w:color="auto"/>
                            <w:bottom w:val="none" w:sz="0" w:space="0" w:color="auto"/>
                            <w:right w:val="none" w:sz="0" w:space="0" w:color="auto"/>
                          </w:divBdr>
                        </w:div>
                        <w:div w:id="62873562">
                          <w:marLeft w:val="0"/>
                          <w:marRight w:val="0"/>
                          <w:marTop w:val="330"/>
                          <w:marBottom w:val="0"/>
                          <w:divBdr>
                            <w:top w:val="none" w:sz="0" w:space="0" w:color="auto"/>
                            <w:left w:val="none" w:sz="0" w:space="0" w:color="auto"/>
                            <w:bottom w:val="none" w:sz="0" w:space="0" w:color="auto"/>
                            <w:right w:val="none" w:sz="0" w:space="0" w:color="auto"/>
                          </w:divBdr>
                        </w:div>
                        <w:div w:id="62873565">
                          <w:marLeft w:val="0"/>
                          <w:marRight w:val="0"/>
                          <w:marTop w:val="0"/>
                          <w:marBottom w:val="375"/>
                          <w:divBdr>
                            <w:top w:val="none" w:sz="0" w:space="0" w:color="auto"/>
                            <w:left w:val="none" w:sz="0" w:space="0" w:color="auto"/>
                            <w:bottom w:val="none" w:sz="0" w:space="0" w:color="auto"/>
                            <w:right w:val="none" w:sz="0" w:space="0" w:color="auto"/>
                          </w:divBdr>
                        </w:div>
                        <w:div w:id="62873571">
                          <w:marLeft w:val="0"/>
                          <w:marRight w:val="0"/>
                          <w:marTop w:val="420"/>
                          <w:marBottom w:val="0"/>
                          <w:divBdr>
                            <w:top w:val="none" w:sz="0" w:space="0" w:color="auto"/>
                            <w:left w:val="none" w:sz="0" w:space="0" w:color="auto"/>
                            <w:bottom w:val="none" w:sz="0" w:space="0" w:color="auto"/>
                            <w:right w:val="none" w:sz="0" w:space="0" w:color="auto"/>
                          </w:divBdr>
                        </w:div>
                      </w:divsChild>
                    </w:div>
                    <w:div w:id="62873572">
                      <w:marLeft w:val="0"/>
                      <w:marRight w:val="0"/>
                      <w:marTop w:val="225"/>
                      <w:marBottom w:val="0"/>
                      <w:divBdr>
                        <w:top w:val="none" w:sz="0" w:space="0" w:color="auto"/>
                        <w:left w:val="none" w:sz="0" w:space="0" w:color="auto"/>
                        <w:bottom w:val="none" w:sz="0" w:space="0" w:color="auto"/>
                        <w:right w:val="none" w:sz="0" w:space="0" w:color="auto"/>
                      </w:divBdr>
                    </w:div>
                  </w:divsChild>
                </w:div>
                <w:div w:id="62873569">
                  <w:marLeft w:val="0"/>
                  <w:marRight w:val="0"/>
                  <w:marTop w:val="0"/>
                  <w:marBottom w:val="0"/>
                  <w:divBdr>
                    <w:top w:val="none" w:sz="0" w:space="0" w:color="auto"/>
                    <w:left w:val="none" w:sz="0" w:space="0" w:color="auto"/>
                    <w:bottom w:val="none" w:sz="0" w:space="0" w:color="auto"/>
                    <w:right w:val="none" w:sz="0" w:space="0" w:color="auto"/>
                  </w:divBdr>
                  <w:divsChild>
                    <w:div w:id="62873539">
                      <w:marLeft w:val="0"/>
                      <w:marRight w:val="0"/>
                      <w:marTop w:val="75"/>
                      <w:marBottom w:val="0"/>
                      <w:divBdr>
                        <w:top w:val="none" w:sz="0" w:space="0" w:color="auto"/>
                        <w:left w:val="none" w:sz="0" w:space="0" w:color="auto"/>
                        <w:bottom w:val="none" w:sz="0" w:space="0" w:color="auto"/>
                        <w:right w:val="none" w:sz="0" w:space="0" w:color="auto"/>
                      </w:divBdr>
                      <w:divsChild>
                        <w:div w:id="62873567">
                          <w:marLeft w:val="150"/>
                          <w:marRight w:val="0"/>
                          <w:marTop w:val="75"/>
                          <w:marBottom w:val="0"/>
                          <w:divBdr>
                            <w:top w:val="none" w:sz="0" w:space="0" w:color="auto"/>
                            <w:left w:val="none" w:sz="0" w:space="0" w:color="auto"/>
                            <w:bottom w:val="none" w:sz="0" w:space="0" w:color="auto"/>
                            <w:right w:val="none" w:sz="0" w:space="0" w:color="auto"/>
                          </w:divBdr>
                        </w:div>
                      </w:divsChild>
                    </w:div>
                    <w:div w:id="62873540">
                      <w:marLeft w:val="0"/>
                      <w:marRight w:val="0"/>
                      <w:marTop w:val="75"/>
                      <w:marBottom w:val="0"/>
                      <w:divBdr>
                        <w:top w:val="none" w:sz="0" w:space="0" w:color="auto"/>
                        <w:left w:val="none" w:sz="0" w:space="0" w:color="auto"/>
                        <w:bottom w:val="none" w:sz="0" w:space="0" w:color="auto"/>
                        <w:right w:val="none" w:sz="0" w:space="0" w:color="auto"/>
                      </w:divBdr>
                    </w:div>
                    <w:div w:id="62873541">
                      <w:marLeft w:val="0"/>
                      <w:marRight w:val="0"/>
                      <w:marTop w:val="75"/>
                      <w:marBottom w:val="0"/>
                      <w:divBdr>
                        <w:top w:val="none" w:sz="0" w:space="0" w:color="auto"/>
                        <w:left w:val="none" w:sz="0" w:space="0" w:color="auto"/>
                        <w:bottom w:val="none" w:sz="0" w:space="0" w:color="auto"/>
                        <w:right w:val="none" w:sz="0" w:space="0" w:color="auto"/>
                      </w:divBdr>
                    </w:div>
                    <w:div w:id="62873543">
                      <w:marLeft w:val="0"/>
                      <w:marRight w:val="0"/>
                      <w:marTop w:val="75"/>
                      <w:marBottom w:val="0"/>
                      <w:divBdr>
                        <w:top w:val="none" w:sz="0" w:space="0" w:color="auto"/>
                        <w:left w:val="none" w:sz="0" w:space="0" w:color="auto"/>
                        <w:bottom w:val="none" w:sz="0" w:space="0" w:color="auto"/>
                        <w:right w:val="none" w:sz="0" w:space="0" w:color="auto"/>
                      </w:divBdr>
                    </w:div>
                    <w:div w:id="62873551">
                      <w:marLeft w:val="0"/>
                      <w:marRight w:val="0"/>
                      <w:marTop w:val="75"/>
                      <w:marBottom w:val="0"/>
                      <w:divBdr>
                        <w:top w:val="none" w:sz="0" w:space="0" w:color="auto"/>
                        <w:left w:val="none" w:sz="0" w:space="0" w:color="auto"/>
                        <w:bottom w:val="none" w:sz="0" w:space="0" w:color="auto"/>
                        <w:right w:val="none" w:sz="0" w:space="0" w:color="auto"/>
                      </w:divBdr>
                    </w:div>
                    <w:div w:id="62873552">
                      <w:marLeft w:val="0"/>
                      <w:marRight w:val="0"/>
                      <w:marTop w:val="75"/>
                      <w:marBottom w:val="0"/>
                      <w:divBdr>
                        <w:top w:val="none" w:sz="0" w:space="0" w:color="auto"/>
                        <w:left w:val="none" w:sz="0" w:space="0" w:color="auto"/>
                        <w:bottom w:val="none" w:sz="0" w:space="0" w:color="auto"/>
                        <w:right w:val="none" w:sz="0" w:space="0" w:color="auto"/>
                      </w:divBdr>
                    </w:div>
                    <w:div w:id="62873553">
                      <w:marLeft w:val="0"/>
                      <w:marRight w:val="0"/>
                      <w:marTop w:val="75"/>
                      <w:marBottom w:val="0"/>
                      <w:divBdr>
                        <w:top w:val="none" w:sz="0" w:space="0" w:color="auto"/>
                        <w:left w:val="none" w:sz="0" w:space="0" w:color="auto"/>
                        <w:bottom w:val="none" w:sz="0" w:space="0" w:color="auto"/>
                        <w:right w:val="none" w:sz="0" w:space="0" w:color="auto"/>
                      </w:divBdr>
                    </w:div>
                    <w:div w:id="62873554">
                      <w:marLeft w:val="0"/>
                      <w:marRight w:val="0"/>
                      <w:marTop w:val="75"/>
                      <w:marBottom w:val="0"/>
                      <w:divBdr>
                        <w:top w:val="none" w:sz="0" w:space="0" w:color="auto"/>
                        <w:left w:val="none" w:sz="0" w:space="0" w:color="auto"/>
                        <w:bottom w:val="none" w:sz="0" w:space="0" w:color="auto"/>
                        <w:right w:val="none" w:sz="0" w:space="0" w:color="auto"/>
                      </w:divBdr>
                    </w:div>
                    <w:div w:id="62873555">
                      <w:marLeft w:val="0"/>
                      <w:marRight w:val="0"/>
                      <w:marTop w:val="75"/>
                      <w:marBottom w:val="0"/>
                      <w:divBdr>
                        <w:top w:val="none" w:sz="0" w:space="0" w:color="auto"/>
                        <w:left w:val="none" w:sz="0" w:space="0" w:color="auto"/>
                        <w:bottom w:val="none" w:sz="0" w:space="0" w:color="auto"/>
                        <w:right w:val="none" w:sz="0" w:space="0" w:color="auto"/>
                      </w:divBdr>
                    </w:div>
                    <w:div w:id="62873557">
                      <w:marLeft w:val="0"/>
                      <w:marRight w:val="0"/>
                      <w:marTop w:val="75"/>
                      <w:marBottom w:val="0"/>
                      <w:divBdr>
                        <w:top w:val="none" w:sz="0" w:space="0" w:color="auto"/>
                        <w:left w:val="none" w:sz="0" w:space="0" w:color="auto"/>
                        <w:bottom w:val="none" w:sz="0" w:space="0" w:color="auto"/>
                        <w:right w:val="none" w:sz="0" w:space="0" w:color="auto"/>
                      </w:divBdr>
                    </w:div>
                    <w:div w:id="62873559">
                      <w:marLeft w:val="0"/>
                      <w:marRight w:val="0"/>
                      <w:marTop w:val="75"/>
                      <w:marBottom w:val="0"/>
                      <w:divBdr>
                        <w:top w:val="none" w:sz="0" w:space="0" w:color="auto"/>
                        <w:left w:val="none" w:sz="0" w:space="0" w:color="auto"/>
                        <w:bottom w:val="none" w:sz="0" w:space="0" w:color="auto"/>
                        <w:right w:val="none" w:sz="0" w:space="0" w:color="auto"/>
                      </w:divBdr>
                    </w:div>
                    <w:div w:id="62873560">
                      <w:marLeft w:val="0"/>
                      <w:marRight w:val="0"/>
                      <w:marTop w:val="75"/>
                      <w:marBottom w:val="0"/>
                      <w:divBdr>
                        <w:top w:val="none" w:sz="0" w:space="0" w:color="auto"/>
                        <w:left w:val="none" w:sz="0" w:space="0" w:color="auto"/>
                        <w:bottom w:val="none" w:sz="0" w:space="0" w:color="auto"/>
                        <w:right w:val="none" w:sz="0" w:space="0" w:color="auto"/>
                      </w:divBdr>
                    </w:div>
                    <w:div w:id="62873563">
                      <w:marLeft w:val="0"/>
                      <w:marRight w:val="0"/>
                      <w:marTop w:val="75"/>
                      <w:marBottom w:val="0"/>
                      <w:divBdr>
                        <w:top w:val="none" w:sz="0" w:space="0" w:color="auto"/>
                        <w:left w:val="none" w:sz="0" w:space="0" w:color="auto"/>
                        <w:bottom w:val="none" w:sz="0" w:space="0" w:color="auto"/>
                        <w:right w:val="none" w:sz="0" w:space="0" w:color="auto"/>
                      </w:divBdr>
                    </w:div>
                    <w:div w:id="62873564">
                      <w:marLeft w:val="0"/>
                      <w:marRight w:val="0"/>
                      <w:marTop w:val="75"/>
                      <w:marBottom w:val="0"/>
                      <w:divBdr>
                        <w:top w:val="none" w:sz="0" w:space="0" w:color="auto"/>
                        <w:left w:val="none" w:sz="0" w:space="0" w:color="auto"/>
                        <w:bottom w:val="none" w:sz="0" w:space="0" w:color="auto"/>
                        <w:right w:val="none" w:sz="0" w:space="0" w:color="auto"/>
                      </w:divBdr>
                    </w:div>
                    <w:div w:id="62873566">
                      <w:marLeft w:val="0"/>
                      <w:marRight w:val="0"/>
                      <w:marTop w:val="75"/>
                      <w:marBottom w:val="0"/>
                      <w:divBdr>
                        <w:top w:val="none" w:sz="0" w:space="0" w:color="auto"/>
                        <w:left w:val="none" w:sz="0" w:space="0" w:color="auto"/>
                        <w:bottom w:val="none" w:sz="0" w:space="0" w:color="auto"/>
                        <w:right w:val="none" w:sz="0" w:space="0" w:color="auto"/>
                      </w:divBdr>
                    </w:div>
                    <w:div w:id="62873568">
                      <w:marLeft w:val="0"/>
                      <w:marRight w:val="0"/>
                      <w:marTop w:val="75"/>
                      <w:marBottom w:val="0"/>
                      <w:divBdr>
                        <w:top w:val="none" w:sz="0" w:space="0" w:color="auto"/>
                        <w:left w:val="none" w:sz="0" w:space="0" w:color="auto"/>
                        <w:bottom w:val="none" w:sz="0" w:space="0" w:color="auto"/>
                        <w:right w:val="none" w:sz="0" w:space="0" w:color="auto"/>
                      </w:divBdr>
                    </w:div>
                    <w:div w:id="628735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8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3573">
      <w:marLeft w:val="0"/>
      <w:marRight w:val="0"/>
      <w:marTop w:val="0"/>
      <w:marBottom w:val="0"/>
      <w:divBdr>
        <w:top w:val="none" w:sz="0" w:space="0" w:color="auto"/>
        <w:left w:val="none" w:sz="0" w:space="0" w:color="auto"/>
        <w:bottom w:val="none" w:sz="0" w:space="0" w:color="auto"/>
        <w:right w:val="none" w:sz="0" w:space="0" w:color="auto"/>
      </w:divBdr>
    </w:div>
    <w:div w:id="62873574">
      <w:marLeft w:val="0"/>
      <w:marRight w:val="0"/>
      <w:marTop w:val="0"/>
      <w:marBottom w:val="0"/>
      <w:divBdr>
        <w:top w:val="none" w:sz="0" w:space="0" w:color="auto"/>
        <w:left w:val="none" w:sz="0" w:space="0" w:color="auto"/>
        <w:bottom w:val="none" w:sz="0" w:space="0" w:color="auto"/>
        <w:right w:val="none" w:sz="0" w:space="0" w:color="auto"/>
      </w:divBdr>
      <w:divsChild>
        <w:div w:id="62873442">
          <w:marLeft w:val="0"/>
          <w:marRight w:val="0"/>
          <w:marTop w:val="0"/>
          <w:marBottom w:val="0"/>
          <w:divBdr>
            <w:top w:val="none" w:sz="0" w:space="0" w:color="auto"/>
            <w:left w:val="none" w:sz="0" w:space="0" w:color="auto"/>
            <w:bottom w:val="none" w:sz="0" w:space="0" w:color="auto"/>
            <w:right w:val="none" w:sz="0" w:space="0" w:color="auto"/>
          </w:divBdr>
          <w:divsChild>
            <w:div w:id="62873440">
              <w:marLeft w:val="300"/>
              <w:marRight w:val="300"/>
              <w:marTop w:val="300"/>
              <w:marBottom w:val="300"/>
              <w:divBdr>
                <w:top w:val="none" w:sz="0" w:space="0" w:color="auto"/>
                <w:left w:val="none" w:sz="0" w:space="0" w:color="auto"/>
                <w:bottom w:val="none" w:sz="0" w:space="0" w:color="auto"/>
                <w:right w:val="none" w:sz="0" w:space="0" w:color="auto"/>
              </w:divBdr>
              <w:divsChild>
                <w:div w:id="62873452">
                  <w:marLeft w:val="0"/>
                  <w:marRight w:val="0"/>
                  <w:marTop w:val="0"/>
                  <w:marBottom w:val="0"/>
                  <w:divBdr>
                    <w:top w:val="none" w:sz="0" w:space="0" w:color="auto"/>
                    <w:left w:val="none" w:sz="0" w:space="0" w:color="auto"/>
                    <w:bottom w:val="none" w:sz="0" w:space="0" w:color="auto"/>
                    <w:right w:val="none" w:sz="0" w:space="0" w:color="auto"/>
                  </w:divBdr>
                </w:div>
              </w:divsChild>
            </w:div>
            <w:div w:id="62873444">
              <w:marLeft w:val="300"/>
              <w:marRight w:val="300"/>
              <w:marTop w:val="300"/>
              <w:marBottom w:val="300"/>
              <w:divBdr>
                <w:top w:val="none" w:sz="0" w:space="0" w:color="auto"/>
                <w:left w:val="none" w:sz="0" w:space="0" w:color="auto"/>
                <w:bottom w:val="none" w:sz="0" w:space="0" w:color="auto"/>
                <w:right w:val="none" w:sz="0" w:space="0" w:color="auto"/>
              </w:divBdr>
              <w:divsChild>
                <w:div w:id="62873453">
                  <w:marLeft w:val="0"/>
                  <w:marRight w:val="0"/>
                  <w:marTop w:val="0"/>
                  <w:marBottom w:val="0"/>
                  <w:divBdr>
                    <w:top w:val="none" w:sz="0" w:space="0" w:color="auto"/>
                    <w:left w:val="none" w:sz="0" w:space="0" w:color="auto"/>
                    <w:bottom w:val="none" w:sz="0" w:space="0" w:color="auto"/>
                    <w:right w:val="none" w:sz="0" w:space="0" w:color="auto"/>
                  </w:divBdr>
                </w:div>
              </w:divsChild>
            </w:div>
            <w:div w:id="62873449">
              <w:marLeft w:val="300"/>
              <w:marRight w:val="300"/>
              <w:marTop w:val="300"/>
              <w:marBottom w:val="300"/>
              <w:divBdr>
                <w:top w:val="none" w:sz="0" w:space="0" w:color="auto"/>
                <w:left w:val="none" w:sz="0" w:space="0" w:color="auto"/>
                <w:bottom w:val="none" w:sz="0" w:space="0" w:color="auto"/>
                <w:right w:val="none" w:sz="0" w:space="0" w:color="auto"/>
              </w:divBdr>
              <w:divsChild>
                <w:div w:id="62873441">
                  <w:marLeft w:val="0"/>
                  <w:marRight w:val="0"/>
                  <w:marTop w:val="0"/>
                  <w:marBottom w:val="0"/>
                  <w:divBdr>
                    <w:top w:val="none" w:sz="0" w:space="0" w:color="auto"/>
                    <w:left w:val="none" w:sz="0" w:space="0" w:color="auto"/>
                    <w:bottom w:val="none" w:sz="0" w:space="0" w:color="auto"/>
                    <w:right w:val="none" w:sz="0" w:space="0" w:color="auto"/>
                  </w:divBdr>
                </w:div>
              </w:divsChild>
            </w:div>
            <w:div w:id="62873576">
              <w:marLeft w:val="0"/>
              <w:marRight w:val="0"/>
              <w:marTop w:val="120"/>
              <w:marBottom w:val="0"/>
              <w:divBdr>
                <w:top w:val="none" w:sz="0" w:space="0" w:color="auto"/>
                <w:left w:val="none" w:sz="0" w:space="0" w:color="auto"/>
                <w:bottom w:val="none" w:sz="0" w:space="0" w:color="auto"/>
                <w:right w:val="none" w:sz="0" w:space="0" w:color="auto"/>
              </w:divBdr>
              <w:divsChild>
                <w:div w:id="62873455">
                  <w:marLeft w:val="0"/>
                  <w:marRight w:val="0"/>
                  <w:marTop w:val="0"/>
                  <w:marBottom w:val="0"/>
                  <w:divBdr>
                    <w:top w:val="none" w:sz="0" w:space="0" w:color="auto"/>
                    <w:left w:val="none" w:sz="0" w:space="0" w:color="auto"/>
                    <w:bottom w:val="none" w:sz="0" w:space="0" w:color="auto"/>
                    <w:right w:val="none" w:sz="0" w:space="0" w:color="auto"/>
                  </w:divBdr>
                  <w:divsChild>
                    <w:div w:id="62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3577">
          <w:marLeft w:val="0"/>
          <w:marRight w:val="0"/>
          <w:marTop w:val="0"/>
          <w:marBottom w:val="0"/>
          <w:divBdr>
            <w:top w:val="none" w:sz="0" w:space="0" w:color="auto"/>
            <w:left w:val="none" w:sz="0" w:space="0" w:color="auto"/>
            <w:bottom w:val="none" w:sz="0" w:space="0" w:color="auto"/>
            <w:right w:val="none" w:sz="0" w:space="0" w:color="auto"/>
          </w:divBdr>
          <w:divsChild>
            <w:div w:id="62873445">
              <w:marLeft w:val="0"/>
              <w:marRight w:val="0"/>
              <w:marTop w:val="0"/>
              <w:marBottom w:val="0"/>
              <w:divBdr>
                <w:top w:val="none" w:sz="0" w:space="0" w:color="auto"/>
                <w:left w:val="none" w:sz="0" w:space="0" w:color="auto"/>
                <w:bottom w:val="none" w:sz="0" w:space="0" w:color="auto"/>
                <w:right w:val="none" w:sz="0" w:space="0" w:color="auto"/>
              </w:divBdr>
              <w:divsChild>
                <w:div w:id="62873447">
                  <w:marLeft w:val="0"/>
                  <w:marRight w:val="0"/>
                  <w:marTop w:val="0"/>
                  <w:marBottom w:val="0"/>
                  <w:divBdr>
                    <w:top w:val="none" w:sz="0" w:space="0" w:color="auto"/>
                    <w:left w:val="none" w:sz="0" w:space="0" w:color="auto"/>
                    <w:bottom w:val="none" w:sz="0" w:space="0" w:color="auto"/>
                    <w:right w:val="none" w:sz="0" w:space="0" w:color="auto"/>
                  </w:divBdr>
                  <w:divsChild>
                    <w:div w:id="62873454">
                      <w:marLeft w:val="0"/>
                      <w:marRight w:val="0"/>
                      <w:marTop w:val="0"/>
                      <w:marBottom w:val="0"/>
                      <w:divBdr>
                        <w:top w:val="none" w:sz="0" w:space="0" w:color="auto"/>
                        <w:left w:val="none" w:sz="0" w:space="0" w:color="auto"/>
                        <w:bottom w:val="none" w:sz="0" w:space="0" w:color="auto"/>
                        <w:right w:val="none" w:sz="0" w:space="0" w:color="auto"/>
                      </w:divBdr>
                      <w:divsChild>
                        <w:div w:id="62873451">
                          <w:marLeft w:val="0"/>
                          <w:marRight w:val="0"/>
                          <w:marTop w:val="30"/>
                          <w:marBottom w:val="0"/>
                          <w:divBdr>
                            <w:top w:val="none" w:sz="0" w:space="0" w:color="auto"/>
                            <w:left w:val="none" w:sz="0" w:space="0" w:color="auto"/>
                            <w:bottom w:val="none" w:sz="0" w:space="0" w:color="auto"/>
                            <w:right w:val="none" w:sz="0" w:space="0" w:color="auto"/>
                          </w:divBdr>
                          <w:divsChild>
                            <w:div w:id="628734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62873575">
                  <w:marLeft w:val="240"/>
                  <w:marRight w:val="0"/>
                  <w:marTop w:val="0"/>
                  <w:marBottom w:val="0"/>
                  <w:divBdr>
                    <w:top w:val="none" w:sz="0" w:space="0" w:color="auto"/>
                    <w:left w:val="none" w:sz="0" w:space="0" w:color="auto"/>
                    <w:bottom w:val="none" w:sz="0" w:space="0" w:color="auto"/>
                    <w:right w:val="none" w:sz="0" w:space="0" w:color="auto"/>
                  </w:divBdr>
                </w:div>
              </w:divsChild>
            </w:div>
            <w:div w:id="62873448">
              <w:marLeft w:val="0"/>
              <w:marRight w:val="0"/>
              <w:marTop w:val="0"/>
              <w:marBottom w:val="0"/>
              <w:divBdr>
                <w:top w:val="none" w:sz="0" w:space="0" w:color="auto"/>
                <w:left w:val="none" w:sz="0" w:space="0" w:color="auto"/>
                <w:bottom w:val="none" w:sz="0" w:space="0" w:color="auto"/>
                <w:right w:val="none" w:sz="0" w:space="0" w:color="auto"/>
              </w:divBdr>
              <w:divsChild>
                <w:div w:id="628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3578">
      <w:marLeft w:val="0"/>
      <w:marRight w:val="0"/>
      <w:marTop w:val="0"/>
      <w:marBottom w:val="0"/>
      <w:divBdr>
        <w:top w:val="none" w:sz="0" w:space="0" w:color="auto"/>
        <w:left w:val="none" w:sz="0" w:space="0" w:color="auto"/>
        <w:bottom w:val="none" w:sz="0" w:space="0" w:color="auto"/>
        <w:right w:val="none" w:sz="0" w:space="0" w:color="auto"/>
      </w:divBdr>
    </w:div>
    <w:div w:id="628735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Исмагиловский СП</dc:creator>
  <cp:keywords/>
  <dc:description/>
  <cp:lastModifiedBy>1</cp:lastModifiedBy>
  <cp:revision>2</cp:revision>
  <cp:lastPrinted>2021-09-30T03:38:00Z</cp:lastPrinted>
  <dcterms:created xsi:type="dcterms:W3CDTF">2022-03-24T12:09:00Z</dcterms:created>
  <dcterms:modified xsi:type="dcterms:W3CDTF">2022-03-24T12:09:00Z</dcterms:modified>
</cp:coreProperties>
</file>