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C5799C" w:rsidRPr="00C5799C" w:rsidTr="00BC5D63">
        <w:tc>
          <w:tcPr>
            <w:tcW w:w="4253" w:type="dxa"/>
          </w:tcPr>
          <w:p w:rsidR="00C5799C" w:rsidRPr="00227CBF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C5799C" w:rsidRPr="00227CBF" w:rsidRDefault="00C5799C" w:rsidP="00C5799C">
            <w:pPr>
              <w:widowControl/>
              <w:tabs>
                <w:tab w:val="left" w:pos="1735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Республикаhы</w:t>
            </w:r>
          </w:p>
          <w:p w:rsidR="00C5799C" w:rsidRPr="00227CBF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районының  Ис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 ауыл бил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5799C" w:rsidRPr="00227CBF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799C" w:rsidRPr="00C5799C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C5799C">
              <w:rPr>
                <w:rFonts w:ascii="Times New Roman" w:hAnsi="Times New Roman" w:cs="Times New Roman"/>
                <w:color w:val="auto"/>
                <w:sz w:val="14"/>
                <w:szCs w:val="20"/>
                <w:lang w:val="tt-RU"/>
              </w:rPr>
              <w:t>Үзәк урам</w:t>
            </w:r>
            <w:r w:rsidRPr="00C5799C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ы</w:t>
            </w:r>
            <w:r w:rsidRPr="00C5799C">
              <w:rPr>
                <w:rFonts w:ascii="Times New Roman" w:hAnsi="Times New Roman" w:cs="Times New Roman"/>
                <w:color w:val="auto"/>
                <w:sz w:val="14"/>
                <w:szCs w:val="20"/>
                <w:lang w:val="tt-RU"/>
              </w:rPr>
              <w:t>,2</w:t>
            </w:r>
            <w:r w:rsidRPr="00227CBF">
              <w:rPr>
                <w:rFonts w:ascii="Century Bash" w:hAnsi="Century Bash" w:cs="Times New Roman"/>
                <w:color w:val="auto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Ис</w:t>
            </w:r>
            <w:r w:rsidRPr="00227CBF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227CBF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C5799C">
              <w:rPr>
                <w:rFonts w:ascii="Century Bash" w:hAnsi="Century Bash" w:cs="Times New Roman"/>
                <w:color w:val="auto"/>
                <w:sz w:val="14"/>
                <w:szCs w:val="20"/>
              </w:rPr>
              <w:t xml:space="preserve"> ауылы</w:t>
            </w:r>
            <w:r w:rsidRPr="00C5799C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.453488</w:t>
            </w:r>
          </w:p>
          <w:p w:rsidR="00C5799C" w:rsidRPr="00C5799C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tt-RU"/>
              </w:rPr>
            </w:pPr>
            <w:r w:rsidRPr="00C5799C">
              <w:rPr>
                <w:rFonts w:ascii="Times New Roman" w:hAnsi="Times New Roman" w:cs="Times New Roman"/>
                <w:color w:val="auto"/>
                <w:sz w:val="14"/>
                <w:szCs w:val="20"/>
                <w:lang w:val="tt-RU"/>
              </w:rPr>
              <w:t>Тел.(34745)2-55-32, факс 2-55-31</w:t>
            </w:r>
          </w:p>
          <w:p w:rsidR="00C5799C" w:rsidRPr="00C5799C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ar-SA"/>
              </w:rPr>
            </w:pPr>
            <w:r w:rsidRPr="00C5799C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</w:rPr>
              <w:t>Е-</w:t>
            </w:r>
            <w:r w:rsidRPr="00C5799C">
              <w:rPr>
                <w:rFonts w:ascii="Times New Roman" w:hAnsi="Times New Roman" w:cs="Times New Roman"/>
                <w:color w:val="auto"/>
                <w:sz w:val="14"/>
                <w:szCs w:val="20"/>
                <w:lang w:val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99C" w:rsidRPr="00C5799C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  <w:r w:rsidRPr="00C5799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23f" cropleft="12113f" cropright="6926f"/>
                </v:shape>
                <o:OLEObject Type="Embed" ProgID="Word.Picture.8" ShapeID="_x0000_i1025" DrawAspect="Content" ObjectID="_1714223462" r:id="rId8"/>
              </w:object>
            </w:r>
          </w:p>
        </w:tc>
        <w:tc>
          <w:tcPr>
            <w:tcW w:w="4305" w:type="dxa"/>
          </w:tcPr>
          <w:p w:rsidR="00C5799C" w:rsidRPr="00227CBF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799C" w:rsidRPr="00227CBF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5799C" w:rsidRPr="00C5799C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7CBF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Исмагиловский сельсовет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227CBF">
                <w:rPr>
                  <w:rFonts w:ascii="Times New Roman" w:hAnsi="Times New Roman" w:cs="Times New Roman"/>
                  <w:color w:val="auto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C5799C" w:rsidRPr="00C5799C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99C" w:rsidRPr="00C5799C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</w:rPr>
            </w:pPr>
            <w:r w:rsidRPr="00C5799C">
              <w:rPr>
                <w:rFonts w:ascii="Century Bash" w:hAnsi="Century Bash" w:cs="Times New Roman"/>
                <w:color w:val="auto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C5799C">
              <w:rPr>
                <w:rFonts w:ascii="Century Bash" w:hAnsi="Century Bash" w:cs="Times New Roman"/>
                <w:color w:val="auto"/>
                <w:sz w:val="14"/>
                <w:szCs w:val="20"/>
                <w:lang w:val="tt-RU"/>
              </w:rPr>
              <w:t>(34745)</w:t>
            </w:r>
            <w:r w:rsidRPr="00C5799C">
              <w:rPr>
                <w:rFonts w:ascii="Century Bash" w:hAnsi="Century Bash" w:cs="Times New Roman"/>
                <w:color w:val="auto"/>
                <w:sz w:val="14"/>
                <w:szCs w:val="20"/>
              </w:rPr>
              <w:t>2-</w:t>
            </w:r>
            <w:r w:rsidRPr="00C5799C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</w:rPr>
              <w:t>55</w:t>
            </w:r>
            <w:r w:rsidRPr="00C5799C">
              <w:rPr>
                <w:rFonts w:ascii="Century Bash" w:hAnsi="Century Bash" w:cs="Times New Roman"/>
                <w:color w:val="auto"/>
                <w:sz w:val="14"/>
                <w:szCs w:val="20"/>
              </w:rPr>
              <w:t>-</w:t>
            </w:r>
            <w:r w:rsidRPr="00C5799C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</w:rPr>
              <w:t>32, факс 2-55-31</w:t>
            </w:r>
          </w:p>
          <w:p w:rsidR="00C5799C" w:rsidRPr="00C5799C" w:rsidRDefault="00C5799C" w:rsidP="00C5799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e-BY" w:eastAsia="ar-SA"/>
              </w:rPr>
            </w:pPr>
            <w:r w:rsidRPr="00C5799C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</w:rPr>
              <w:t>Е-</w:t>
            </w:r>
            <w:r w:rsidRPr="00C5799C">
              <w:rPr>
                <w:rFonts w:ascii="Times New Roman" w:hAnsi="Times New Roman" w:cs="Times New Roman"/>
                <w:color w:val="auto"/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C5799C" w:rsidRPr="00C5799C" w:rsidRDefault="00C5799C" w:rsidP="00C5799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val="en-US"/>
        </w:rPr>
      </w:pPr>
    </w:p>
    <w:p w:rsidR="00C5799C" w:rsidRPr="00F3477A" w:rsidRDefault="00C5799C" w:rsidP="00C5799C">
      <w:pPr>
        <w:widowControl/>
        <w:tabs>
          <w:tab w:val="left" w:pos="3495"/>
        </w:tabs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C5799C">
        <w:rPr>
          <w:rFonts w:ascii="Times New Roman" w:hAnsi="Times New Roman" w:cs="Times New Roman"/>
          <w:b/>
          <w:bCs/>
          <w:color w:val="auto"/>
          <w:sz w:val="16"/>
          <w:szCs w:val="16"/>
        </w:rPr>
        <w:t>____________________________________________________________________________________________________________________</w:t>
      </w:r>
    </w:p>
    <w:p w:rsidR="00C5799C" w:rsidRDefault="006B4675" w:rsidP="00C5799C">
      <w:r>
        <w:t xml:space="preserve">                                                                                                                       проект</w:t>
      </w:r>
      <w:r w:rsidR="00C5799C">
        <w:t xml:space="preserve">                                                                                                                                   </w:t>
      </w:r>
      <w:r>
        <w:t xml:space="preserve">                                        </w:t>
      </w:r>
    </w:p>
    <w:p w:rsidR="00C5799C" w:rsidRPr="00C5799C" w:rsidRDefault="00C5799C" w:rsidP="00C5799C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sz w:val="27"/>
          <w:szCs w:val="27"/>
        </w:rPr>
      </w:pPr>
      <w:r w:rsidRPr="00C5799C">
        <w:rPr>
          <w:rFonts w:ascii="Times New Roman" w:hAnsi="Times New Roman" w:cs="Times New Roman"/>
          <w:sz w:val="27"/>
          <w:szCs w:val="27"/>
        </w:rPr>
        <w:t>РЕШЕНИЕ</w:t>
      </w:r>
    </w:p>
    <w:p w:rsidR="00C5799C" w:rsidRPr="00C5799C" w:rsidRDefault="00C5799C" w:rsidP="00C5799C">
      <w:pPr>
        <w:widowControl/>
        <w:spacing w:before="100" w:beforeAutospacing="1" w:after="100" w:afterAutospacing="1"/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  <w:r w:rsidRPr="00C5799C">
        <w:rPr>
          <w:rFonts w:ascii="Times New Roman" w:hAnsi="Times New Roman" w:cs="Times New Roman"/>
          <w:sz w:val="27"/>
          <w:szCs w:val="27"/>
        </w:rPr>
        <w:t xml:space="preserve">Совета сельского поселения </w:t>
      </w:r>
      <w:r>
        <w:rPr>
          <w:rFonts w:ascii="Times New Roman" w:hAnsi="Times New Roman" w:cs="Times New Roman"/>
          <w:sz w:val="27"/>
          <w:szCs w:val="27"/>
        </w:rPr>
        <w:t>Исмагиловский</w:t>
      </w:r>
      <w:r w:rsidRPr="00C5799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C5799C">
        <w:rPr>
          <w:rFonts w:ascii="Times New Roman" w:hAnsi="Times New Roman" w:cs="Times New Roman"/>
          <w:sz w:val="27"/>
          <w:szCs w:val="27"/>
        </w:rPr>
        <w:t>Аургазинский район Республики Башкортостан</w:t>
      </w:r>
    </w:p>
    <w:p w:rsidR="00C5799C" w:rsidRPr="00C5799C" w:rsidRDefault="00C5799C" w:rsidP="006B4675">
      <w:pPr>
        <w:widowControl/>
        <w:spacing w:before="100" w:beforeAutospacing="1" w:after="100" w:afterAutospacing="1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 w:rsidRPr="00C5799C">
        <w:rPr>
          <w:rFonts w:ascii="Times New Roman" w:hAnsi="Times New Roman" w:cs="Times New Roman"/>
          <w:sz w:val="27"/>
          <w:szCs w:val="27"/>
        </w:rPr>
        <w:t xml:space="preserve">О внесении изменения в решение Совета сельского поселения </w:t>
      </w:r>
      <w:r>
        <w:rPr>
          <w:rFonts w:ascii="Times New Roman" w:hAnsi="Times New Roman" w:cs="Times New Roman"/>
          <w:sz w:val="27"/>
          <w:szCs w:val="27"/>
        </w:rPr>
        <w:t>Исмагиловский</w:t>
      </w:r>
      <w:r w:rsidRPr="00C5799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Аургазинский рай</w:t>
      </w:r>
      <w:r>
        <w:rPr>
          <w:rFonts w:ascii="Times New Roman" w:hAnsi="Times New Roman" w:cs="Times New Roman"/>
          <w:sz w:val="27"/>
          <w:szCs w:val="27"/>
        </w:rPr>
        <w:t xml:space="preserve">он Республики Башкортостан </w:t>
      </w:r>
      <w:r w:rsidR="006B4675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>от 12</w:t>
      </w:r>
      <w:r w:rsidR="006B4675">
        <w:rPr>
          <w:rFonts w:ascii="Times New Roman" w:hAnsi="Times New Roman" w:cs="Times New Roman"/>
          <w:sz w:val="27"/>
          <w:szCs w:val="27"/>
        </w:rPr>
        <w:t>.08.2014г.</w:t>
      </w:r>
      <w:r>
        <w:rPr>
          <w:rFonts w:ascii="Times New Roman" w:hAnsi="Times New Roman" w:cs="Times New Roman"/>
          <w:sz w:val="27"/>
          <w:szCs w:val="27"/>
        </w:rPr>
        <w:t xml:space="preserve"> № 198</w:t>
      </w:r>
      <w:r w:rsidRPr="00C5799C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комиссии по соблюдению требований к служебному поведению муниципальных служащих сельского поселения </w:t>
      </w:r>
      <w:r>
        <w:rPr>
          <w:rFonts w:ascii="Times New Roman" w:hAnsi="Times New Roman" w:cs="Times New Roman"/>
          <w:sz w:val="27"/>
          <w:szCs w:val="27"/>
        </w:rPr>
        <w:t>Исмагиловский</w:t>
      </w:r>
      <w:r w:rsidRPr="00C5799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Аургазинский район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5799C">
        <w:rPr>
          <w:rFonts w:ascii="Times New Roman" w:hAnsi="Times New Roman" w:cs="Times New Roman"/>
          <w:sz w:val="27"/>
          <w:szCs w:val="27"/>
        </w:rPr>
        <w:t>и урегулированию конфликта интересов»</w:t>
      </w:r>
    </w:p>
    <w:p w:rsidR="00C5799C" w:rsidRPr="00C5799C" w:rsidRDefault="00C5799C" w:rsidP="00C5799C">
      <w:pPr>
        <w:widowControl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C5799C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коррупции", законом Республики Башкортостан от 22.02.2022 № 532-з, в целях приведения муниципального нормативного правового акта в соответствие с действующим законодательством Совет сельского поселения </w:t>
      </w:r>
      <w:r>
        <w:rPr>
          <w:rFonts w:ascii="Times New Roman" w:hAnsi="Times New Roman" w:cs="Times New Roman"/>
          <w:sz w:val="27"/>
          <w:szCs w:val="27"/>
        </w:rPr>
        <w:t>Исмагиловский</w:t>
      </w:r>
      <w:r w:rsidRPr="00C5799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Аургазинский район Республики Башкортостан р е ш и л:</w:t>
      </w:r>
    </w:p>
    <w:p w:rsidR="00C5799C" w:rsidRPr="00C5799C" w:rsidRDefault="00C5799C" w:rsidP="006B4675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C5799C">
        <w:rPr>
          <w:rFonts w:ascii="Times New Roman" w:hAnsi="Times New Roman" w:cs="Times New Roman"/>
          <w:sz w:val="27"/>
          <w:szCs w:val="27"/>
        </w:rPr>
        <w:t xml:space="preserve">1. Внести изменение в Положение о комиссии по соблюдению требований к служебному поведению муниципальных служащих сельского поселения </w:t>
      </w:r>
      <w:r>
        <w:rPr>
          <w:rFonts w:ascii="Times New Roman" w:hAnsi="Times New Roman" w:cs="Times New Roman"/>
          <w:sz w:val="27"/>
          <w:szCs w:val="27"/>
        </w:rPr>
        <w:t>Исмагиловский</w:t>
      </w:r>
      <w:r w:rsidRPr="00C5799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Аургазинский район Республики Башкортостан и урегулированию конфликта интересов, дополнив пункт 6 подпунктом «д» следующего содержания:</w:t>
      </w:r>
    </w:p>
    <w:p w:rsidR="00C5799C" w:rsidRPr="00C5799C" w:rsidRDefault="00C5799C" w:rsidP="00C5799C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C5799C">
        <w:rPr>
          <w:rFonts w:ascii="Times New Roman" w:hAnsi="Times New Roman" w:cs="Times New Roman"/>
          <w:sz w:val="27"/>
          <w:szCs w:val="27"/>
        </w:rPr>
        <w:t>«д) представитель органа Республики Башкортостан по профилактике коррупционных и иных правонарушений (по согласованию). ».</w:t>
      </w:r>
    </w:p>
    <w:p w:rsidR="00C5799C" w:rsidRPr="00C5799C" w:rsidRDefault="00C5799C" w:rsidP="00C5799C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C5799C">
        <w:rPr>
          <w:rFonts w:ascii="Times New Roman" w:hAnsi="Times New Roman" w:cs="Times New Roman"/>
          <w:sz w:val="27"/>
          <w:szCs w:val="27"/>
        </w:rPr>
        <w:t xml:space="preserve">2.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>
        <w:rPr>
          <w:rFonts w:ascii="Times New Roman" w:hAnsi="Times New Roman" w:cs="Times New Roman"/>
          <w:sz w:val="27"/>
          <w:szCs w:val="27"/>
        </w:rPr>
        <w:t>Исмагиловский</w:t>
      </w:r>
      <w:r w:rsidRPr="00C5799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Аургазинский район Республики Башкортостан в сети «Интернет» http://www.</w:t>
      </w:r>
      <w:r w:rsidRPr="00C5799C">
        <w:rPr>
          <w:rFonts w:ascii="Times New Roman" w:hAnsi="Times New Roman" w:cs="Times New Roman"/>
          <w:color w:val="auto"/>
        </w:rPr>
        <w:t xml:space="preserve"> </w:t>
      </w:r>
      <w:r w:rsidRPr="00C5799C">
        <w:rPr>
          <w:rFonts w:ascii="Times New Roman" w:hAnsi="Times New Roman" w:cs="Times New Roman"/>
          <w:sz w:val="27"/>
          <w:szCs w:val="27"/>
        </w:rPr>
        <w:t>ismagilovsky.ru.</w:t>
      </w:r>
    </w:p>
    <w:p w:rsidR="00C5799C" w:rsidRDefault="00C5799C" w:rsidP="00C5799C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C5799C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F3477A" w:rsidRDefault="00C5799C" w:rsidP="00C5799C">
      <w:pPr>
        <w:widowControl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сельского поселения                                                                                                                Исмагиловский сельсовет                                                                                         И.Р.Газизов</w:t>
      </w:r>
      <w:r w:rsidR="00F3477A">
        <w:rPr>
          <w:rFonts w:ascii="Times New Roman" w:hAnsi="Times New Roman" w:cs="Times New Roman"/>
          <w:sz w:val="27"/>
          <w:szCs w:val="27"/>
        </w:rPr>
        <w:t xml:space="preserve"> с.Исмагилово</w:t>
      </w:r>
    </w:p>
    <w:p w:rsidR="00F3477A" w:rsidRDefault="00F3477A" w:rsidP="00C5799C">
      <w:pPr>
        <w:widowControl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«___»___________2022г.                                                                                                                             №___</w:t>
      </w:r>
    </w:p>
    <w:p w:rsidR="00F3477A" w:rsidRPr="00C5799C" w:rsidRDefault="00F3477A" w:rsidP="00F3477A">
      <w:pPr>
        <w:widowControl/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</w:p>
    <w:p w:rsidR="00C5799C" w:rsidRPr="00C5799C" w:rsidRDefault="00C5799C" w:rsidP="00C5799C">
      <w:pPr>
        <w:jc w:val="both"/>
      </w:pPr>
    </w:p>
    <w:sectPr w:rsidR="00C5799C" w:rsidRPr="00C5799C" w:rsidSect="00F3477A">
      <w:pgSz w:w="11900" w:h="16840"/>
      <w:pgMar w:top="720" w:right="720" w:bottom="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76" w:rsidRDefault="009B4B7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9B4B76" w:rsidRDefault="009B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Gulim">
    <w:altName w:val="???????????????????????????????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76" w:rsidRDefault="009B4B7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9B4B76" w:rsidRDefault="009B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6"/>
      <w:numFmt w:val="decimal"/>
      <w:lvlText w:val="3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6"/>
      <w:numFmt w:val="decimal"/>
      <w:lvlText w:val="3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6"/>
      <w:numFmt w:val="decimal"/>
      <w:lvlText w:val="3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6"/>
      <w:numFmt w:val="decimal"/>
      <w:lvlText w:val="3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6"/>
      <w:numFmt w:val="decimal"/>
      <w:lvlText w:val="3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6"/>
      <w:numFmt w:val="decimal"/>
      <w:lvlText w:val="3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6"/>
      <w:numFmt w:val="decimal"/>
      <w:lvlText w:val="3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6"/>
      <w:numFmt w:val="decimal"/>
      <w:lvlText w:val="3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6"/>
      <w:numFmt w:val="decimal"/>
      <w:lvlText w:val="3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7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7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7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7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7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7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7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7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7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7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7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7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7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7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7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7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7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7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6" w15:restartNumberingAfterBreak="0">
    <w:nsid w:val="265C4646"/>
    <w:multiLevelType w:val="hybridMultilevel"/>
    <w:tmpl w:val="C67E5270"/>
    <w:lvl w:ilvl="0" w:tplc="E8906A2C">
      <w:start w:val="1"/>
      <w:numFmt w:val="decimalZero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F054A9"/>
    <w:multiLevelType w:val="multilevel"/>
    <w:tmpl w:val="272A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461B61"/>
    <w:multiLevelType w:val="multilevel"/>
    <w:tmpl w:val="0094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4D20164"/>
    <w:multiLevelType w:val="multilevel"/>
    <w:tmpl w:val="1A2E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6E3357"/>
    <w:multiLevelType w:val="multilevel"/>
    <w:tmpl w:val="998A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7E44C2"/>
    <w:multiLevelType w:val="hybridMultilevel"/>
    <w:tmpl w:val="56E4F1E8"/>
    <w:lvl w:ilvl="0" w:tplc="E15883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F232DFF"/>
    <w:multiLevelType w:val="multilevel"/>
    <w:tmpl w:val="9FF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1200C5"/>
    <w:multiLevelType w:val="hybridMultilevel"/>
    <w:tmpl w:val="C67E5270"/>
    <w:lvl w:ilvl="0" w:tplc="E8906A2C">
      <w:start w:val="1"/>
      <w:numFmt w:val="decimalZero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720AE9"/>
    <w:multiLevelType w:val="multilevel"/>
    <w:tmpl w:val="67F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7618E4"/>
    <w:multiLevelType w:val="hybridMultilevel"/>
    <w:tmpl w:val="8E1649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390AF1"/>
    <w:multiLevelType w:val="multilevel"/>
    <w:tmpl w:val="035A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5"/>
  </w:num>
  <w:num w:numId="28">
    <w:abstractNumId w:val="31"/>
  </w:num>
  <w:num w:numId="29">
    <w:abstractNumId w:val="26"/>
  </w:num>
  <w:num w:numId="30">
    <w:abstractNumId w:val="33"/>
  </w:num>
  <w:num w:numId="31">
    <w:abstractNumId w:val="28"/>
  </w:num>
  <w:num w:numId="32">
    <w:abstractNumId w:val="32"/>
  </w:num>
  <w:num w:numId="33">
    <w:abstractNumId w:val="36"/>
  </w:num>
  <w:num w:numId="34">
    <w:abstractNumId w:val="27"/>
  </w:num>
  <w:num w:numId="35">
    <w:abstractNumId w:val="34"/>
  </w:num>
  <w:num w:numId="36">
    <w:abstractNumId w:val="30"/>
  </w:num>
  <w:num w:numId="37">
    <w:abstractNumId w:val="2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48"/>
    <w:rsid w:val="00002B4D"/>
    <w:rsid w:val="000114C3"/>
    <w:rsid w:val="00013269"/>
    <w:rsid w:val="00015844"/>
    <w:rsid w:val="00024EDA"/>
    <w:rsid w:val="00025D0A"/>
    <w:rsid w:val="00027095"/>
    <w:rsid w:val="00033DE1"/>
    <w:rsid w:val="000372CC"/>
    <w:rsid w:val="00042AEB"/>
    <w:rsid w:val="000540CD"/>
    <w:rsid w:val="000658C8"/>
    <w:rsid w:val="000732DC"/>
    <w:rsid w:val="00075749"/>
    <w:rsid w:val="00091AB8"/>
    <w:rsid w:val="00097EFC"/>
    <w:rsid w:val="000A70F5"/>
    <w:rsid w:val="000A7317"/>
    <w:rsid w:val="000C3E91"/>
    <w:rsid w:val="000D43A0"/>
    <w:rsid w:val="000E4BFF"/>
    <w:rsid w:val="00120DC7"/>
    <w:rsid w:val="001241EB"/>
    <w:rsid w:val="00134569"/>
    <w:rsid w:val="00167677"/>
    <w:rsid w:val="00177799"/>
    <w:rsid w:val="001A4F33"/>
    <w:rsid w:val="001C6E73"/>
    <w:rsid w:val="001E2520"/>
    <w:rsid w:val="002121FC"/>
    <w:rsid w:val="00227CBF"/>
    <w:rsid w:val="002351AD"/>
    <w:rsid w:val="002728AF"/>
    <w:rsid w:val="00281BC1"/>
    <w:rsid w:val="0029344A"/>
    <w:rsid w:val="00294583"/>
    <w:rsid w:val="002A2C35"/>
    <w:rsid w:val="002A4D27"/>
    <w:rsid w:val="002A6EAF"/>
    <w:rsid w:val="002C24BD"/>
    <w:rsid w:val="002D1B99"/>
    <w:rsid w:val="002E0EF0"/>
    <w:rsid w:val="002E51CC"/>
    <w:rsid w:val="002F19A9"/>
    <w:rsid w:val="00300271"/>
    <w:rsid w:val="00304048"/>
    <w:rsid w:val="00305780"/>
    <w:rsid w:val="003337F8"/>
    <w:rsid w:val="00356458"/>
    <w:rsid w:val="003638F6"/>
    <w:rsid w:val="00366CFC"/>
    <w:rsid w:val="00393E47"/>
    <w:rsid w:val="003A66ED"/>
    <w:rsid w:val="003C0BC2"/>
    <w:rsid w:val="003E766E"/>
    <w:rsid w:val="003F1984"/>
    <w:rsid w:val="004276E7"/>
    <w:rsid w:val="00427AD2"/>
    <w:rsid w:val="0043351D"/>
    <w:rsid w:val="0045270C"/>
    <w:rsid w:val="004563C8"/>
    <w:rsid w:val="00467CE8"/>
    <w:rsid w:val="00476CE4"/>
    <w:rsid w:val="0048103B"/>
    <w:rsid w:val="00496E86"/>
    <w:rsid w:val="004B223D"/>
    <w:rsid w:val="004C7E22"/>
    <w:rsid w:val="004D2345"/>
    <w:rsid w:val="00503FD0"/>
    <w:rsid w:val="0051755A"/>
    <w:rsid w:val="0051783E"/>
    <w:rsid w:val="0055602F"/>
    <w:rsid w:val="00575EBF"/>
    <w:rsid w:val="00585A3C"/>
    <w:rsid w:val="00590F54"/>
    <w:rsid w:val="00592E85"/>
    <w:rsid w:val="005A2C5E"/>
    <w:rsid w:val="005A5C2F"/>
    <w:rsid w:val="005B2BD5"/>
    <w:rsid w:val="005B6C7E"/>
    <w:rsid w:val="005C56C1"/>
    <w:rsid w:val="005E1BBC"/>
    <w:rsid w:val="005E7FDE"/>
    <w:rsid w:val="005F530E"/>
    <w:rsid w:val="005F75EE"/>
    <w:rsid w:val="00612AD5"/>
    <w:rsid w:val="00640B98"/>
    <w:rsid w:val="006539D0"/>
    <w:rsid w:val="00656E6D"/>
    <w:rsid w:val="006604C8"/>
    <w:rsid w:val="0068565B"/>
    <w:rsid w:val="006B4675"/>
    <w:rsid w:val="006C0C79"/>
    <w:rsid w:val="006C40BA"/>
    <w:rsid w:val="006D6E8A"/>
    <w:rsid w:val="006F246D"/>
    <w:rsid w:val="006F607A"/>
    <w:rsid w:val="006F7BAC"/>
    <w:rsid w:val="007133BD"/>
    <w:rsid w:val="00731AEB"/>
    <w:rsid w:val="00736D88"/>
    <w:rsid w:val="00737D01"/>
    <w:rsid w:val="007475C7"/>
    <w:rsid w:val="00747695"/>
    <w:rsid w:val="00750F72"/>
    <w:rsid w:val="00756B65"/>
    <w:rsid w:val="007647A6"/>
    <w:rsid w:val="0078001A"/>
    <w:rsid w:val="007970AA"/>
    <w:rsid w:val="007F7609"/>
    <w:rsid w:val="008303C8"/>
    <w:rsid w:val="00832BEB"/>
    <w:rsid w:val="0085242A"/>
    <w:rsid w:val="0085792B"/>
    <w:rsid w:val="00864063"/>
    <w:rsid w:val="00867920"/>
    <w:rsid w:val="00893DB5"/>
    <w:rsid w:val="008973BC"/>
    <w:rsid w:val="008A1450"/>
    <w:rsid w:val="008A5B97"/>
    <w:rsid w:val="008B32F9"/>
    <w:rsid w:val="008B61C2"/>
    <w:rsid w:val="008C2B6D"/>
    <w:rsid w:val="008E10CB"/>
    <w:rsid w:val="008F40B0"/>
    <w:rsid w:val="008F4F69"/>
    <w:rsid w:val="00930917"/>
    <w:rsid w:val="00954B17"/>
    <w:rsid w:val="00960414"/>
    <w:rsid w:val="00975B02"/>
    <w:rsid w:val="00981BE7"/>
    <w:rsid w:val="00983B98"/>
    <w:rsid w:val="009843FC"/>
    <w:rsid w:val="00990513"/>
    <w:rsid w:val="009A5847"/>
    <w:rsid w:val="009B1C9B"/>
    <w:rsid w:val="009B4B76"/>
    <w:rsid w:val="009B7E14"/>
    <w:rsid w:val="009C2134"/>
    <w:rsid w:val="009D4912"/>
    <w:rsid w:val="009D779F"/>
    <w:rsid w:val="00A03445"/>
    <w:rsid w:val="00A0461E"/>
    <w:rsid w:val="00A05D08"/>
    <w:rsid w:val="00A11014"/>
    <w:rsid w:val="00A1280D"/>
    <w:rsid w:val="00A156E1"/>
    <w:rsid w:val="00A17E9C"/>
    <w:rsid w:val="00A24FB0"/>
    <w:rsid w:val="00A63B13"/>
    <w:rsid w:val="00A73C28"/>
    <w:rsid w:val="00A86FB7"/>
    <w:rsid w:val="00AB0DF5"/>
    <w:rsid w:val="00AC51FD"/>
    <w:rsid w:val="00AD66C2"/>
    <w:rsid w:val="00B127D7"/>
    <w:rsid w:val="00B17812"/>
    <w:rsid w:val="00B56F48"/>
    <w:rsid w:val="00B84797"/>
    <w:rsid w:val="00B92676"/>
    <w:rsid w:val="00BA3737"/>
    <w:rsid w:val="00BC307B"/>
    <w:rsid w:val="00BC5D63"/>
    <w:rsid w:val="00C127F0"/>
    <w:rsid w:val="00C3002B"/>
    <w:rsid w:val="00C317D3"/>
    <w:rsid w:val="00C43702"/>
    <w:rsid w:val="00C5799C"/>
    <w:rsid w:val="00C81BC2"/>
    <w:rsid w:val="00C879CC"/>
    <w:rsid w:val="00C95F34"/>
    <w:rsid w:val="00C97505"/>
    <w:rsid w:val="00C97C12"/>
    <w:rsid w:val="00CA1F6A"/>
    <w:rsid w:val="00CC18C8"/>
    <w:rsid w:val="00CC4776"/>
    <w:rsid w:val="00CC5B93"/>
    <w:rsid w:val="00CD13A0"/>
    <w:rsid w:val="00CE56B5"/>
    <w:rsid w:val="00CF7D9D"/>
    <w:rsid w:val="00D11A39"/>
    <w:rsid w:val="00D14199"/>
    <w:rsid w:val="00D20EBB"/>
    <w:rsid w:val="00D2541B"/>
    <w:rsid w:val="00D25D03"/>
    <w:rsid w:val="00D27444"/>
    <w:rsid w:val="00D35E3B"/>
    <w:rsid w:val="00D44E3B"/>
    <w:rsid w:val="00D53E1B"/>
    <w:rsid w:val="00D63E3A"/>
    <w:rsid w:val="00D640D7"/>
    <w:rsid w:val="00D81634"/>
    <w:rsid w:val="00DA26E3"/>
    <w:rsid w:val="00DE303F"/>
    <w:rsid w:val="00E04863"/>
    <w:rsid w:val="00E17139"/>
    <w:rsid w:val="00E60CB2"/>
    <w:rsid w:val="00E6658D"/>
    <w:rsid w:val="00E67D01"/>
    <w:rsid w:val="00E84699"/>
    <w:rsid w:val="00E925F5"/>
    <w:rsid w:val="00ED1730"/>
    <w:rsid w:val="00EE45A3"/>
    <w:rsid w:val="00EE75D1"/>
    <w:rsid w:val="00EF4B18"/>
    <w:rsid w:val="00EF5F05"/>
    <w:rsid w:val="00F236C3"/>
    <w:rsid w:val="00F3477A"/>
    <w:rsid w:val="00F62220"/>
    <w:rsid w:val="00F626B8"/>
    <w:rsid w:val="00F734E5"/>
    <w:rsid w:val="00FA3C3F"/>
    <w:rsid w:val="00FB2493"/>
    <w:rsid w:val="00FB48EC"/>
    <w:rsid w:val="00FB543E"/>
    <w:rsid w:val="00FE78A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94D03B-EBD1-4F47-8A76-1771156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127F0"/>
    <w:pPr>
      <w:keepNext/>
      <w:widowControl/>
      <w:suppressAutoHyphens/>
      <w:spacing w:before="240" w:after="60"/>
      <w:outlineLvl w:val="0"/>
    </w:pPr>
    <w:rPr>
      <w:rFonts w:ascii="Cambria" w:hAnsi="Cambria" w:cs="Mangal"/>
      <w:b/>
      <w:bCs/>
      <w:color w:val="auto"/>
      <w:kern w:val="32"/>
      <w:sz w:val="32"/>
      <w:szCs w:val="29"/>
      <w:lang w:val="en-US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0F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27F0"/>
    <w:rPr>
      <w:rFonts w:ascii="Cambria" w:hAnsi="Cambria" w:cs="Mangal"/>
      <w:b/>
      <w:bCs/>
      <w:kern w:val="32"/>
      <w:sz w:val="29"/>
      <w:szCs w:val="29"/>
      <w:lang w:val="en-US"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70F5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2">
    <w:name w:val="Основной текст (2) + Полужирный"/>
    <w:basedOn w:val="21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3">
    <w:name w:val="Основной текст (2)"/>
    <w:basedOn w:val="2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26">
    <w:name w:val="Основной текст (2)6"/>
    <w:basedOn w:val="2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5">
    <w:name w:val="Основной текст (2)5"/>
    <w:basedOn w:val="2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24">
    <w:name w:val="Основной текст (2)4"/>
    <w:basedOn w:val="2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27">
    <w:name w:val="Основной текст (2) + Курсив"/>
    <w:basedOn w:val="21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8">
    <w:name w:val="Сноска (2)_"/>
    <w:basedOn w:val="a0"/>
    <w:link w:val="211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9">
    <w:name w:val="Сноска (2)"/>
    <w:basedOn w:val="28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a4">
    <w:name w:val="Сноска_"/>
    <w:basedOn w:val="a0"/>
    <w:link w:val="1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Сноска"/>
    <w:basedOn w:val="a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33">
    <w:name w:val="Сноска3"/>
    <w:basedOn w:val="a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2a">
    <w:name w:val="Сноска2"/>
    <w:basedOn w:val="a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230">
    <w:name w:val="Основной текст (2)3"/>
    <w:basedOn w:val="2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220">
    <w:name w:val="Основной текст (2)2"/>
    <w:basedOn w:val="21"/>
    <w:uiPriority w:val="99"/>
    <w:rPr>
      <w:rFonts w:ascii="Times New Roman" w:hAnsi="Times New Roman" w:cs="Times New Roman"/>
      <w:sz w:val="16"/>
      <w:szCs w:val="16"/>
      <w:u w:val="none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62">
    <w:name w:val="Основной текст (6)2"/>
    <w:basedOn w:val="6"/>
    <w:uiPriority w:val="99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42">
    <w:name w:val="Заголовок №4_"/>
    <w:basedOn w:val="a0"/>
    <w:link w:val="410"/>
    <w:uiPriority w:val="99"/>
    <w:locked/>
    <w:rPr>
      <w:rFonts w:ascii="Times New Roman" w:hAnsi="Times New Roman" w:cs="Times New Roman"/>
      <w:spacing w:val="-10"/>
      <w:u w:val="none"/>
    </w:rPr>
  </w:style>
  <w:style w:type="character" w:customStyle="1" w:styleId="43">
    <w:name w:val="Заголовок №4"/>
    <w:basedOn w:val="42"/>
    <w:uiPriority w:val="99"/>
    <w:rPr>
      <w:rFonts w:ascii="Times New Roman" w:hAnsi="Times New Roman" w:cs="Times New Roman"/>
      <w:spacing w:val="-10"/>
      <w:u w:val="none"/>
      <w:lang w:val="en-US" w:eastAsia="en-US"/>
    </w:rPr>
  </w:style>
  <w:style w:type="character" w:customStyle="1" w:styleId="430">
    <w:name w:val="Заголовок №43"/>
    <w:basedOn w:val="42"/>
    <w:uiPriority w:val="99"/>
    <w:rPr>
      <w:rFonts w:ascii="Times New Roman" w:hAnsi="Times New Roman" w:cs="Times New Roman"/>
      <w:spacing w:val="-10"/>
      <w:u w:val="none"/>
    </w:rPr>
  </w:style>
  <w:style w:type="character" w:customStyle="1" w:styleId="420">
    <w:name w:val="Заголовок №42"/>
    <w:basedOn w:val="42"/>
    <w:uiPriority w:val="99"/>
    <w:rPr>
      <w:rFonts w:ascii="Times New Roman" w:hAnsi="Times New Roman" w:cs="Times New Roman"/>
      <w:spacing w:val="-10"/>
      <w:u w:val="none"/>
    </w:rPr>
  </w:style>
  <w:style w:type="character" w:customStyle="1" w:styleId="a6">
    <w:name w:val="Другое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2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i/>
      <w:iCs/>
      <w:spacing w:val="-110"/>
      <w:sz w:val="120"/>
      <w:szCs w:val="120"/>
      <w:u w:val="none"/>
    </w:rPr>
  </w:style>
  <w:style w:type="character" w:customStyle="1" w:styleId="136pt">
    <w:name w:val="Заголовок №1 + 36 pt"/>
    <w:aliases w:val="Не полужирный,Не курсив,Интервал 0 pt"/>
    <w:basedOn w:val="12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72"/>
      <w:szCs w:val="72"/>
      <w:u w:val="none"/>
    </w:rPr>
  </w:style>
  <w:style w:type="character" w:customStyle="1" w:styleId="1Gulim">
    <w:name w:val="Заголовок №1 + Gulim"/>
    <w:aliases w:val="46 pt,Не полужирный1,Не курсив1,Малые прописные,Интервал 0 pt1"/>
    <w:basedOn w:val="12"/>
    <w:uiPriority w:val="99"/>
    <w:rPr>
      <w:rFonts w:ascii="Gulim" w:eastAsia="Gulim" w:hAnsi="Times New Roman" w:cs="Gulim"/>
      <w:b w:val="0"/>
      <w:bCs w:val="0"/>
      <w:i w:val="0"/>
      <w:iCs w:val="0"/>
      <w:smallCaps/>
      <w:spacing w:val="0"/>
      <w:sz w:val="92"/>
      <w:szCs w:val="92"/>
      <w:u w:val="none"/>
    </w:rPr>
  </w:style>
  <w:style w:type="character" w:customStyle="1" w:styleId="13">
    <w:name w:val="Заголовок №1"/>
    <w:basedOn w:val="12"/>
    <w:uiPriority w:val="99"/>
    <w:rPr>
      <w:rFonts w:ascii="Times New Roman" w:hAnsi="Times New Roman" w:cs="Times New Roman"/>
      <w:b/>
      <w:bCs/>
      <w:i/>
      <w:iCs/>
      <w:spacing w:val="-110"/>
      <w:sz w:val="120"/>
      <w:szCs w:val="120"/>
      <w:u w:val="none"/>
    </w:rPr>
  </w:style>
  <w:style w:type="character" w:customStyle="1" w:styleId="2-1pt">
    <w:name w:val="Основной текст (2) + Интервал -1 pt"/>
    <w:basedOn w:val="21"/>
    <w:uiPriority w:val="99"/>
    <w:rPr>
      <w:rFonts w:ascii="Times New Roman" w:hAnsi="Times New Roman" w:cs="Times New Roman"/>
      <w:spacing w:val="-20"/>
      <w:sz w:val="16"/>
      <w:szCs w:val="16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727pt">
    <w:name w:val="Основной текст (7) + 27 pt"/>
    <w:aliases w:val="Курсив,Интервал -1 pt"/>
    <w:basedOn w:val="7"/>
    <w:uiPriority w:val="99"/>
    <w:rPr>
      <w:rFonts w:ascii="Times New Roman" w:hAnsi="Times New Roman" w:cs="Times New Roman"/>
      <w:i/>
      <w:iCs/>
      <w:spacing w:val="-30"/>
      <w:sz w:val="54"/>
      <w:szCs w:val="54"/>
      <w:u w:val="none"/>
      <w:lang w:val="en-US" w:eastAsia="en-US"/>
    </w:rPr>
  </w:style>
  <w:style w:type="character" w:customStyle="1" w:styleId="2b">
    <w:name w:val="Заголовок №2_"/>
    <w:basedOn w:val="a0"/>
    <w:link w:val="212"/>
    <w:uiPriority w:val="99"/>
    <w:locked/>
    <w:rPr>
      <w:rFonts w:ascii="Century Schoolbook" w:hAnsi="Century Schoolbook" w:cs="Century Schoolbook"/>
      <w:spacing w:val="-40"/>
      <w:sz w:val="58"/>
      <w:szCs w:val="58"/>
      <w:u w:val="none"/>
    </w:rPr>
  </w:style>
  <w:style w:type="character" w:customStyle="1" w:styleId="2c">
    <w:name w:val="Заголовок №2"/>
    <w:basedOn w:val="2b"/>
    <w:uiPriority w:val="99"/>
    <w:rPr>
      <w:rFonts w:ascii="Century Schoolbook" w:hAnsi="Century Schoolbook" w:cs="Century Schoolbook"/>
      <w:spacing w:val="-40"/>
      <w:sz w:val="58"/>
      <w:szCs w:val="58"/>
      <w:u w:val="none"/>
    </w:rPr>
  </w:style>
  <w:style w:type="character" w:customStyle="1" w:styleId="34">
    <w:name w:val="Заголовок №3_"/>
    <w:basedOn w:val="a0"/>
    <w:link w:val="35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6">
    <w:name w:val="Заголовок №3 + Малые прописные"/>
    <w:aliases w:val="Интервал 39 pt"/>
    <w:basedOn w:val="34"/>
    <w:uiPriority w:val="99"/>
    <w:rPr>
      <w:rFonts w:ascii="Times New Roman" w:hAnsi="Times New Roman" w:cs="Times New Roman"/>
      <w:b/>
      <w:bCs/>
      <w:smallCaps/>
      <w:spacing w:val="790"/>
      <w:sz w:val="18"/>
      <w:szCs w:val="18"/>
      <w:u w:val="none"/>
    </w:rPr>
  </w:style>
  <w:style w:type="character" w:customStyle="1" w:styleId="310">
    <w:name w:val="Заголовок №3 + Малые прописные1"/>
    <w:aliases w:val="Интервал 39 pt1"/>
    <w:basedOn w:val="34"/>
    <w:uiPriority w:val="99"/>
    <w:rPr>
      <w:rFonts w:ascii="Times New Roman" w:hAnsi="Times New Roman" w:cs="Times New Roman"/>
      <w:b/>
      <w:bCs/>
      <w:smallCaps/>
      <w:spacing w:val="790"/>
      <w:sz w:val="18"/>
      <w:szCs w:val="18"/>
      <w:u w:val="none"/>
    </w:rPr>
  </w:style>
  <w:style w:type="character" w:customStyle="1" w:styleId="37">
    <w:name w:val="Основной текст (3) + Не полужирный"/>
    <w:basedOn w:val="3"/>
    <w:uiPriority w:val="99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character" w:customStyle="1" w:styleId="320">
    <w:name w:val="Основной текст (3) + Не полужирный2"/>
    <w:basedOn w:val="3"/>
    <w:uiPriority w:val="99"/>
    <w:rPr>
      <w:rFonts w:ascii="Times New Roman" w:hAnsi="Times New Roman" w:cs="Times New Roman"/>
      <w:b w:val="0"/>
      <w:bCs w:val="0"/>
      <w:noProof/>
      <w:sz w:val="16"/>
      <w:szCs w:val="16"/>
      <w:u w:val="none"/>
    </w:rPr>
  </w:style>
  <w:style w:type="character" w:customStyle="1" w:styleId="311">
    <w:name w:val="Основной текст (3) + Не полужирный1"/>
    <w:basedOn w:val="3"/>
    <w:uiPriority w:val="99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character" w:customStyle="1" w:styleId="2d">
    <w:name w:val="Основной текст (2) + Малые прописные"/>
    <w:basedOn w:val="21"/>
    <w:uiPriority w:val="99"/>
    <w:rPr>
      <w:rFonts w:ascii="Times New Roman" w:hAnsi="Times New Roman" w:cs="Times New Roman"/>
      <w:smallCaps/>
      <w:sz w:val="16"/>
      <w:szCs w:val="16"/>
      <w:u w:val="none"/>
      <w:lang w:val="en-US" w:eastAsia="en-US"/>
    </w:rPr>
  </w:style>
  <w:style w:type="character" w:customStyle="1" w:styleId="213">
    <w:name w:val="Основной текст (2) + Полужирный1"/>
    <w:basedOn w:val="21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14">
    <w:name w:val="Основной текст (2) + Курсив1"/>
    <w:aliases w:val="Малые прописные1"/>
    <w:basedOn w:val="21"/>
    <w:uiPriority w:val="99"/>
    <w:rPr>
      <w:rFonts w:ascii="Times New Roman" w:hAnsi="Times New Roman" w:cs="Times New Roman"/>
      <w:i/>
      <w:iCs/>
      <w:smallCaps/>
      <w:sz w:val="16"/>
      <w:szCs w:val="16"/>
      <w:u w:val="none"/>
    </w:rPr>
  </w:style>
  <w:style w:type="character" w:customStyle="1" w:styleId="52">
    <w:name w:val="Заголовок №5_"/>
    <w:basedOn w:val="a0"/>
    <w:link w:val="51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3">
    <w:name w:val="Заголовок №5"/>
    <w:basedOn w:val="5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line="240" w:lineRule="atLeast"/>
      <w:jc w:val="both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80" w:line="192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11">
    <w:name w:val="Сноска (2)1"/>
    <w:basedOn w:val="a"/>
    <w:link w:val="28"/>
    <w:uiPriority w:val="99"/>
    <w:pPr>
      <w:shd w:val="clear" w:color="auto" w:fill="FFFFFF"/>
      <w:spacing w:line="240" w:lineRule="atLeast"/>
      <w:ind w:firstLine="520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11">
    <w:name w:val="Сноска1"/>
    <w:basedOn w:val="a"/>
    <w:link w:val="a4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26"/>
      <w:szCs w:val="26"/>
    </w:rPr>
  </w:style>
  <w:style w:type="paragraph" w:customStyle="1" w:styleId="410">
    <w:name w:val="Заголовок №41"/>
    <w:basedOn w:val="a"/>
    <w:link w:val="42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pacing w:val="-10"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before="1020" w:after="18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pacing w:val="-110"/>
      <w:sz w:val="120"/>
      <w:szCs w:val="1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180" w:line="797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2">
    <w:name w:val="Заголовок №21"/>
    <w:basedOn w:val="a"/>
    <w:link w:val="2b"/>
    <w:uiPriority w:val="99"/>
    <w:pPr>
      <w:shd w:val="clear" w:color="auto" w:fill="FFFFFF"/>
      <w:spacing w:line="797" w:lineRule="exact"/>
      <w:outlineLvl w:val="1"/>
    </w:pPr>
    <w:rPr>
      <w:rFonts w:ascii="Century Schoolbook" w:hAnsi="Century Schoolbook" w:cs="Century Schoolbook"/>
      <w:color w:val="auto"/>
      <w:spacing w:val="-40"/>
      <w:sz w:val="58"/>
      <w:szCs w:val="58"/>
    </w:rPr>
  </w:style>
  <w:style w:type="paragraph" w:customStyle="1" w:styleId="35">
    <w:name w:val="Заголовок №3"/>
    <w:basedOn w:val="a"/>
    <w:link w:val="34"/>
    <w:uiPriority w:val="99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510">
    <w:name w:val="Заголовок №51"/>
    <w:basedOn w:val="a"/>
    <w:link w:val="52"/>
    <w:uiPriority w:val="99"/>
    <w:pPr>
      <w:shd w:val="clear" w:color="auto" w:fill="FFFFFF"/>
      <w:spacing w:line="197" w:lineRule="exact"/>
      <w:jc w:val="both"/>
      <w:outlineLvl w:val="4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8">
    <w:name w:val="Table Grid"/>
    <w:basedOn w:val="a1"/>
    <w:uiPriority w:val="59"/>
    <w:rsid w:val="005B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E56B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A05D08"/>
    <w:pPr>
      <w:ind w:left="708"/>
    </w:pPr>
  </w:style>
  <w:style w:type="paragraph" w:styleId="ab">
    <w:name w:val="header"/>
    <w:basedOn w:val="a"/>
    <w:link w:val="ac"/>
    <w:uiPriority w:val="99"/>
    <w:unhideWhenUsed/>
    <w:rsid w:val="00C97505"/>
    <w:pPr>
      <w:widowControl/>
      <w:tabs>
        <w:tab w:val="center" w:pos="4153"/>
        <w:tab w:val="right" w:pos="8306"/>
      </w:tabs>
      <w:suppressAutoHyphens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97505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38">
    <w:name w:val="Body Text Indent 3"/>
    <w:basedOn w:val="a"/>
    <w:link w:val="39"/>
    <w:uiPriority w:val="99"/>
    <w:semiHidden/>
    <w:unhideWhenUsed/>
    <w:rsid w:val="00C97505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locked/>
    <w:rsid w:val="00C97505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CC5B9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C5B93"/>
    <w:rPr>
      <w:rFonts w:cs="Times New Roman"/>
      <w:color w:val="000000"/>
    </w:rPr>
  </w:style>
  <w:style w:type="paragraph" w:customStyle="1" w:styleId="xmsonormal">
    <w:name w:val="xmsonormal"/>
    <w:basedOn w:val="a"/>
    <w:uiPriority w:val="99"/>
    <w:semiHidden/>
    <w:rsid w:val="00575EBF"/>
    <w:pPr>
      <w:widowControl/>
    </w:pPr>
    <w:rPr>
      <w:rFonts w:ascii="Times New Roman" w:hAnsi="Times New Roman" w:cs="Times New Roman"/>
      <w:color w:val="auto"/>
    </w:rPr>
  </w:style>
  <w:style w:type="paragraph" w:customStyle="1" w:styleId="CharCharCharChar">
    <w:name w:val="Char Char Char Char"/>
    <w:basedOn w:val="a"/>
    <w:next w:val="a"/>
    <w:semiHidden/>
    <w:rsid w:val="00FF3D7F"/>
    <w:pPr>
      <w:widowControl/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8303C8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303C8"/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8303C8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303C8"/>
    <w:rPr>
      <w:rFonts w:cs="Times New Roman"/>
      <w:color w:val="000000"/>
      <w:sz w:val="16"/>
      <w:szCs w:val="16"/>
    </w:rPr>
  </w:style>
  <w:style w:type="paragraph" w:customStyle="1" w:styleId="pcenter">
    <w:name w:val="pcenter"/>
    <w:basedOn w:val="a"/>
    <w:rsid w:val="00C97C1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both">
    <w:name w:val="pboth"/>
    <w:basedOn w:val="a"/>
    <w:rsid w:val="00C97C1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110">
    <w:name w:val="Основной текст (2) + 11"/>
    <w:aliases w:val="5 pt5"/>
    <w:uiPriority w:val="99"/>
    <w:rsid w:val="00EE75D1"/>
    <w:rPr>
      <w:rFonts w:ascii="Times New Roman" w:hAnsi="Times New Roman"/>
      <w:sz w:val="23"/>
      <w:u w:val="none"/>
      <w:shd w:val="clear" w:color="auto" w:fill="FFFFFF"/>
    </w:rPr>
  </w:style>
  <w:style w:type="character" w:customStyle="1" w:styleId="2114">
    <w:name w:val="Основной текст (2) + 114"/>
    <w:aliases w:val="5 pt4"/>
    <w:uiPriority w:val="99"/>
    <w:rsid w:val="00EE75D1"/>
    <w:rPr>
      <w:rFonts w:ascii="Times New Roman" w:hAnsi="Times New Roman"/>
      <w:sz w:val="23"/>
      <w:u w:val="none"/>
      <w:shd w:val="clear" w:color="auto" w:fill="FFFFFF"/>
    </w:rPr>
  </w:style>
  <w:style w:type="character" w:customStyle="1" w:styleId="2113">
    <w:name w:val="Основной текст (2) + 113"/>
    <w:aliases w:val="5 pt3,Интервал 1 pt"/>
    <w:uiPriority w:val="99"/>
    <w:rsid w:val="00EE75D1"/>
    <w:rPr>
      <w:rFonts w:ascii="Times New Roman" w:hAnsi="Times New Roman"/>
      <w:spacing w:val="20"/>
      <w:sz w:val="23"/>
      <w:u w:val="none"/>
      <w:shd w:val="clear" w:color="auto" w:fill="FFFFFF"/>
    </w:rPr>
  </w:style>
  <w:style w:type="character" w:customStyle="1" w:styleId="2Corbel">
    <w:name w:val="Основной текст (2) + Corbel"/>
    <w:aliases w:val="4 pt"/>
    <w:uiPriority w:val="99"/>
    <w:rsid w:val="00EE75D1"/>
    <w:rPr>
      <w:rFonts w:ascii="Corbel" w:hAnsi="Corbel"/>
      <w:sz w:val="8"/>
      <w:u w:val="none"/>
      <w:shd w:val="clear" w:color="auto" w:fill="FFFFFF"/>
    </w:rPr>
  </w:style>
  <w:style w:type="paragraph" w:styleId="af3">
    <w:name w:val="No Spacing"/>
    <w:uiPriority w:val="1"/>
    <w:qFormat/>
    <w:rsid w:val="0096041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11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311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4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4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4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4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14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1130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31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21130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0431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21130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0431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21130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0431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21130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141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21130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43171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21130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43183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21130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43186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21130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13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130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4320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313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432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4321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4321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4321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432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4322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432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22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43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09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310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310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3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1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31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04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Исмагиловский СП</dc:creator>
  <cp:keywords/>
  <dc:description/>
  <cp:lastModifiedBy>1</cp:lastModifiedBy>
  <cp:revision>2</cp:revision>
  <cp:lastPrinted>2022-05-16T09:17:00Z</cp:lastPrinted>
  <dcterms:created xsi:type="dcterms:W3CDTF">2022-05-16T11:25:00Z</dcterms:created>
  <dcterms:modified xsi:type="dcterms:W3CDTF">2022-05-16T11:25:00Z</dcterms:modified>
</cp:coreProperties>
</file>